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53e90" w14:textId="c653e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Мамлютского района Северо Казахстанской области от 25 декабря 2020 года № 81/2 "Об утверждении районного бюджета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3 марта 2021 года № 3/4. Зарегистрировано Департаментом юстиции Северо-Казахстанской области 11 марта 2021 года № 7173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Мамлютского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Мамлютского района Северо-Казахстанской области "Об утверждении районного бюджета на 2021-2023 годы" от 25 декабря 2020 года № 81/2 (опубликовано 5 января 2021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6866)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4408698,3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497656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34438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15500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3861104,3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4454835,8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49118 тысяч тенге: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61257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12139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- 95255,5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95255,5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61257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12139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46137,5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Учесть специалистам в области социального обеспечения, культуры, спорта, являющимся гражданскими служащими и работающим в сельской местности,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13-1 следующего содержания: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"13-1. Направить свободные остатки бюджетных средств, сложившихся на 1 января 2021 года в сумме 46137,5 тысяч тенге на расходы по бюджетным программам, согласно приложению 5.".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Указанное решение дополнить приложением 5,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 Мамлютского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Прелгаускас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Мамлютского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марта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Мамлютского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81/2</w:t>
            </w:r>
          </w:p>
        </w:tc>
      </w:tr>
    </w:tbl>
    <w:bookmarkStart w:name="z4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Мамлютский районный бюджет на 2021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"/>
        <w:gridCol w:w="1341"/>
        <w:gridCol w:w="1518"/>
        <w:gridCol w:w="5174"/>
        <w:gridCol w:w="328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4408698,3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497656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251856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251856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3861104,3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3861081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3861081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4454835,8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443992,4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147766,8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125663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5143,8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214394,6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19682,6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163345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59072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59072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50742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393449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393449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173807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62741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654618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654618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217828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167078,5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108367,5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57993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001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004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1816,5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80991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2616001,9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2616001,9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1996,9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2326005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6"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-95255,5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95255,5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7"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46137,5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46137,5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46137,5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Мамлютского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марта 2021 года № 3/4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81/2</w:t>
            </w:r>
          </w:p>
        </w:tc>
      </w:tr>
    </w:tbl>
    <w:bookmarkStart w:name="z57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2021 года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1574"/>
        <w:gridCol w:w="1574"/>
        <w:gridCol w:w="4970"/>
        <w:gridCol w:w="302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39465,4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999,7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6495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5143,8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20506,6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12088,6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7268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2278,5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2278,5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1236,5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1996,9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1996,9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1996,9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