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e916" w14:textId="fd5e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25 декабря 2020 года № 81/2 "Об утверждении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14 апреля 2021 года № 4/3. Зарегистрировано Департаментом юстиции Северо-Казахстанской области 19 апреля 2021 года № 7297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районного бюджета на 2021-2023 годы" от 25 декабря 2020 года № 81/2 (зарегистрировано в Реестре государственной регистрации нормативных правовых актов под № 6866)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4515218,4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546656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34438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3918624,4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4561355,9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740999,2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753138,2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12139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- 787136,7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787136,7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753138,2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12139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46137,5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бюджете Мамлютского района Северо-Казахстанской области на 2021 год объемы целевых текущих трансфертов передаваемых из районного бюджета в бюджеты: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города Мамлютка Северо-Казахстанской области" в сумме 33054,8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"Аппарат акима Андреевского сельского округа Мамлютского района Северо-Казахстанской области"– 1200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Беловского сельского округа Мамлютского района Северо-Казахстанской области"– 1000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Воскресеновского сельского округа Мамлютского района Северо-Казахстанской области"– 1630,3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Дубровинского сельского округа Мамлютского района Северо-Казахстанской области"– 1985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Кызыласкерского сельского округа Мамлютского района Северо-Казахстанской области"– 3736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"Аппарат акима Краснознаменского сельского округа Мамлютского района Северо-Казахстанской области"– 6500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Леденевского сельского округа Мамлютского района Северо-Казахстанской области"– 4267,1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Ленинского сельского округа Мамлютского района Северо-Казахстанской области"– 4585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Становского сельского округа Мамлютского района Северо-Казахстанской области"– 3096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Пригородного сельского округа Мамлютского района Северо-Казахстанской области"– 1422,5 тысячи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Новомихайловского сельского округа Мамлютского района Северо-Казахстанской области"– 15048,4 тысяч тенге.";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20975 тысяч тенге – на обеспечение прав и улучшение качества жизни инвалидов в Республике Казахстан,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– 7898 тысяч тенге,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 – 1530 тысячи тенге,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средств, предоставляемых инвалидам – 4476 тысяч тенге,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протезно-ортопедические средства – 351 тысяча тенге,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– 490 тысяч тенге,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тифлотехнические средства – 3500 тысяч тенге,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передвижения (кресло-коляски) – 210 тысяч тенге,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– 2520 тысяч тенге;";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70000 тысяч тенге – на средний ремонт улиц Папанина, Энергетиков, Победы, Скачкова, Школа-Интернат в городе Мамлютка;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30000 тысяч тенге – на средний ямочный ремонт асфальтобетонной дороги маршрутным способом по улице Конституции в селе Дубровное;";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2813 тысяч тенге – на текущий ремонт разводящих сетей водопровода методом санации по улице Ивана Шухова, улице Школьная в селе Пчелино;";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10), 11), 12) следующего содержания: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50000 тысяч тенге – целевые трансферты на развитие - на строительство 30 квартирного жилого дома в городе Мамлютка;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8022,1 тысячи тенге – целевые трансферты на развитие – "Развитие и (или) обустройство инженерно-коммуникационной инфраструктуры в рамках программы жилищного строительства "Нұрлы жер" в том числе: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30 квартирного жилого дома в городе Мамлютка (внешние инженерные сети и благоустройство) – 7315,1 тысяч тенге,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30 квартирного жилого дома (внешние сети электроснабжения) в городе Мамлютка – 707 тысяч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575 тысяч тенге – на подключение сельских библиотек к сети интернет, на телефонизацию, на приобретение компьютеров для интернета.";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Учесть в районном бюджете на 2021 год бюджетные кредиты из областного бюджета в сумме 691881,2 тысяча тенге в рамках проекта "Дорожная карта занятости на 2020-2021 годы.";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 расходы по видам социальной помощи отдельным категориям нуждающихся граждан на 2021 год в сумме 25594,8 тысячи тенге, согласно приложению 4.".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 к настоящему решению.</w:t>
      </w:r>
    </w:p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81/2</w:t>
            </w:r>
          </w:p>
        </w:tc>
      </w:tr>
    </w:tbl>
    <w:bookmarkStart w:name="z7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2021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518"/>
        <w:gridCol w:w="5174"/>
        <w:gridCol w:w="32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4515218,4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3918624,4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3918601,1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3918601,1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4561355,9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449752,5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58380,8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46767,8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210223,9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424138,1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424138,1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39322,6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712640,1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712640,1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2354878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740999,2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691881,2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691881,2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591935,4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5"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-787136,7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787136,7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6"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 № 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81/2</w:t>
            </w:r>
          </w:p>
        </w:tc>
      </w:tr>
    </w:tbl>
    <w:bookmarkStart w:name="z9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2021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5915"/>
        <w:gridCol w:w="5087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к памятным датам и праздничным дням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при наступлении трудной жизненной ситуации вследствии стихийного бедствия или пожара или социально-значимого заболевания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