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1490" w14:textId="02c1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5 января 2021 года № 82/9 "Об утверждении бюджета Леденевского сельского округа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6 мая 2021 года № 5/11. Зарегистрировано Департаментом юстиции Северо-Казахстанской области 11 мая 2021 года № 7426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Леденевского сельского округа Мамлютского района Северо-Казахстанской области на 2021-2023 годы" от 5 января 2021 года № 82/9 (зарегистрировано в Реестре государственной регистрации нормативных правовых актов под № 6894)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Леденевского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–19747,1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18812,1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20084,2тысячи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-337,1тысяч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337,1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337,1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>,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Направить свободные остатки бюджетных средств, сложившихся на 1 января 2021 года в сумме 337,1 тысяч тенге на расходы по бюджетным программам согласно приложению 4.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5-2.Учесть в бюджете объемы целевых текущих трансфертов передаваемых из районного бюджета в бюджет Леденевского сельского округа Мамлютского района Северо-Казахстанской области на 2021 год, в сумме 171,1 тысяч тенге.".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82/9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256"/>
        <w:gridCol w:w="1256"/>
        <w:gridCol w:w="5560"/>
        <w:gridCol w:w="2411"/>
        <w:gridCol w:w="131"/>
        <w:gridCol w:w="7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82/9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