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66f8" w14:textId="33e6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25 декабря 2020 года № 81/2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июня 2021 года № 7/2. Зарегистрировано в Министерстве юстиции Республики Казахстан 30 июня 2021 года № 23213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2021-2023 годы" от 25 декабря 2020 года № 81/2 (зарегистрировано в Реестре государственной регистрации нормативных правовых актов под № 6866)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4515912,4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3919318,4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4562049,9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740999,2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753138,2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- 787136,7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787136,7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753138,2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46137,5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Мамлютского района Северо-Казахстанской области на 2021 год объемы целевых текущих трансфертов передаваемых из районного бюджета в бюджеты: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30233,9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Андреевского сельского округа Мамлютского района Северо-Казахстанской области"– 3284,3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1000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3088,8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3443,5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3736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5000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Леденевского сельского округа Мамлютского района Северо-Казахстанской области"– 4267,1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4585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3096 тысячи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Пригородного сельского округа Мамлютского района Северо-Казахстанской области"– 2262,5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17448,4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2300 тысяч тенге – на текущий ремонт водопровода методом прокола в селе Дубровное;";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3638 тысяч тенге – на единовременные выплаты к 9 мая.";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расходы по видам социальной помощи отдельным категориям нуждающихся граждан на 2021 год в сумме 29232,8 тысячи тенге, согласно приложению 4.".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"/>
        <w:gridCol w:w="431"/>
        <w:gridCol w:w="872"/>
        <w:gridCol w:w="9"/>
        <w:gridCol w:w="584"/>
        <w:gridCol w:w="613"/>
        <w:gridCol w:w="1356"/>
        <w:gridCol w:w="4623"/>
        <w:gridCol w:w="29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4515912,4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3919318,4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3919295,1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-787136,7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5935"/>
        <w:gridCol w:w="5104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9"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23209,8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