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c6c6" w14:textId="a05c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22 июля 2021 года № 9. Зарегистрировано в Министерстве юстиции Республики Казахстан 23 июля 2021 года № 23680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 (зарегистрировано в Реестре государственной регистрации нормативных правовых актов под № 5080)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Мамлютского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Мамлютского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Мамлютская районная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82"/>
        <w:gridCol w:w="1083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Рабочая, 28</w:t>
            </w:r>
          </w:p>
          <w:bookmarkEnd w:id="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Советская, Горького, Нефтебазы, Интернациональная, Казахстанская, Шоссейная, Пролетарская, Калинина, Кирова, Крупская, Маяковского, Некрасова, Пушкина, Рабочая, Заводская, Целинная, Викторенко, Папанина, Энергетиков, Дзержинского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школа – 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Сабита Муканова, 11</w:t>
            </w:r>
          </w:p>
          <w:bookmarkEnd w:id="1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Абая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"Мамлютский культурный центр" коммунального государственного учреждения "Отдел внутренней политики, культуры и развития языков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Ленина, 47</w:t>
            </w:r>
          </w:p>
          <w:bookmarkEnd w:id="1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площадь Базарная, Гостинная, Гуденко, О. Кошевого, Куйбышева, Мальцева, Матросова, Мира, Панфилова, Фурманова, Шевченко, Школьная, Береговая, К. Маркса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Коммунальная – дома № 3, 4, 6, 8, 9, 10, 12, 14, 15, 16, 17, 18, 20, 21, 22, 23, 24, 25, 26, 27, 28, 29, 30, 31, 33, Комсомольская – дома № 1, 3, 4, 5, 6, 7, 8, 9, 11, 13, 14, 17, 18, 19, 21, 22, 24, 27, 28, 29, 30, 31, 32, 34, 36, 37, 38, 39, 40, 44, 45, 46, 47, 48, 49, 50, 51, 54, 55, 56, 58, 59, 61, 61 а, 62, 64, 66, 68, 69, 70, 72, 73, 74, 75, 76, 77, 79, 81, 83, 85, 87, Ленина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Свердлова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Г. Мусрепова, 49</w:t>
            </w:r>
          </w:p>
          <w:bookmarkEnd w:id="1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К. Маркса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Коммунальная – дома № 32, 34. 35, 36, 37, 38, 39, 41, 43, Комсомольская – дома № 78, 80, 82, 84, 86, 88, 89, 90, 92, 93, 94, 95, 96, 98, 99, 101, 103, 104, 105, 107, 108, 109, 110, 111, 112, 114, 115, 116, 118, 119, 120, 121, 123, 125, 127, 129, 131, 133, 135, 137, 139, 141, Ленина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Свердлова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50 лет Казахстана, 55</w:t>
            </w:r>
          </w:p>
          <w:bookmarkEnd w:id="1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село Владимировка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"Бостандыкская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Бостандык,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Орда, 1</w:t>
            </w:r>
          </w:p>
          <w:bookmarkEnd w:id="1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Мектеп, 28</w:t>
            </w:r>
          </w:p>
          <w:bookmarkEnd w:id="1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Щучье, улица Гүлдер, 6</w:t>
            </w:r>
          </w:p>
          <w:bookmarkEnd w:id="1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коммунального государственного предприятия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"Мамлютская районная больница" коммунального государственного учреждения "Управление здравоохранения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улица Достық, 8</w:t>
            </w:r>
          </w:p>
          <w:bookmarkEnd w:id="1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Воскресеновка, улица Достық, 17</w:t>
            </w:r>
          </w:p>
          <w:bookmarkEnd w:id="1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улица Конституции, 9</w:t>
            </w:r>
          </w:p>
          <w:bookmarkEnd w:id="1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Становое, улица Мектеп, 27</w:t>
            </w:r>
          </w:p>
          <w:bookmarkEnd w:id="2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Сергея Гуденко, 52</w:t>
            </w:r>
          </w:p>
          <w:bookmarkEnd w:id="2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улица Мектеп, 39</w:t>
            </w:r>
          </w:p>
          <w:bookmarkEnd w:id="2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коммунального государственного предприятия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"Мамлютская районная больница" коммунального государственного учреждения "Управление здравоохранения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Пчелино, улица Школьная, 2-б</w:t>
            </w:r>
          </w:p>
          <w:bookmarkEnd w:id="2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Жеңіс, 23</w:t>
            </w:r>
          </w:p>
          <w:bookmarkEnd w:id="2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В.М.Скачкова"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Кызыласкер, улица В. Скачкова, 34</w:t>
            </w:r>
          </w:p>
          <w:bookmarkEnd w:id="2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коммунального государственного предприятия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"Мамлютская районная больница" коммунального государственного учреждения "Управление здравоохранения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Школьная, 2</w:t>
            </w:r>
          </w:p>
          <w:bookmarkEnd w:id="2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коммунального государственного предприятия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"Мамлютская районная больница" коммунального государственного учреждения "Управление здравоохранения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Школьная, 11</w:t>
            </w:r>
          </w:p>
          <w:bookmarkEnd w:id="2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Краснознаменное, улица Мектеп, 2</w:t>
            </w:r>
          </w:p>
          <w:bookmarkEnd w:id="2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Калугино, улица Жаға Жай, 2</w:t>
            </w:r>
          </w:p>
          <w:bookmarkEnd w:id="2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Беловка, улица Мектеп, 22</w:t>
            </w:r>
          </w:p>
          <w:bookmarkEnd w:id="3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улица Мектеп, 1</w:t>
            </w:r>
          </w:p>
          <w:bookmarkEnd w:id="3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коммунального государственного предприятия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"Мамлютская районная больница" коммунального государственного учреждения "Управление здравоохранения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Новоандреевка, улица Орталық, 26</w:t>
            </w:r>
          </w:p>
          <w:bookmarkEnd w:id="3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Ленино, улица Мектеп, 13/1а</w:t>
            </w:r>
          </w:p>
          <w:bookmarkEnd w:id="3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Ленино, село Октябрь, село Дачное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улица Победа, 84</w:t>
            </w:r>
          </w:p>
          <w:bookmarkEnd w:id="3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Токаревка, улица Школьная, 12</w:t>
            </w:r>
          </w:p>
          <w:bookmarkEnd w:id="3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Минкесер, улица Школьная, 6</w:t>
            </w:r>
          </w:p>
          <w:bookmarkEnd w:id="3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Бексеит, улица Мектеп, 6</w:t>
            </w:r>
          </w:p>
          <w:bookmarkEnd w:id="3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Мира, 61</w:t>
            </w:r>
          </w:p>
          <w:bookmarkEnd w:id="3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улица Орталық, 6</w:t>
            </w:r>
          </w:p>
          <w:bookmarkEnd w:id="3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село Орел, 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