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99d0" w14:textId="41e9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25 декабря 2020 года № 81/2 "Об утверждении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12 августа 2021 года № 10/2. Зарегистрировано в Министерстве юстиции Республики Казахстан 26 августа 2021 года № 24103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2021-2023 годы" от 25 декабря 2020 года № 81/2 (зарегистрировано в Реестре государственной регистрации нормативных правовых актов под № 6866)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6522889,7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546656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276314,3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5684419,4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6569027,2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306906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319045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12139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- 353043,5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353043,5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319045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12139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46137,5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Мамлютского района Северо-Казахстанской области на 2021 год объемы целевых текущих трансфертов передаваемых из районного бюджета в бюджеты: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города Мамлютка Северо-Казахстанской области" в сумме 263110,2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 акима Андреевского сельского округа Мамлютского района Северо-Казахстанской области"– 3284,3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Беловского сельского округа Мамлютского района Северо-Казахстанской области"– 1000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Воскресеновского сельского округа Мамлютского района Северо-Казахстанской области"– 2343,8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Дубровинского сельского округа Мамлютского района Северо-Казахстанской области"– 3443,5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Кызыласкерского сельского округа Мамлютского района Северо-Казахстанской области"– 6736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 акима Краснознаменского сельского округа Мамлютского района Северо-Казахстанской области"– 5000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Леденевского сельского округа Мамлютского района Северо-Казахстанской области"– 4267,1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Ленинского сельского округа Мамлютского района Северо-Казахстанской области"– 7585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Становского сельского округа Мамлютского района Северо-Казахстанской области"– 3096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Пригородного сельского округа Мамлютского района Северо-Казахстанской области"– 2262,5 тысячи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Новомихайловского сельского округа Мамлютского района Северо-Казахстанской области"– 20597,4 тысяч тенге.";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127915 тысячи тенге на развитие рынка труда в рамках Государственной программы развития продуктивной занятости и массового предпринимательства на 2017-2021 годы "Еңбек" в том числе: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7673 тысячи тенге,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31744 тысячи тенге,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5251 тысяча тенге,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затрат– 20162 тысячи тенге,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субсидии работодателям– 0 тысяч тенге,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общественная работа– 45000 тысяч тенге,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(200 месячных расчетных показателей) – 18085 тысяч тенге;";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205439 тысяч тенге – целевые трансферты на развитие - на строительство и (или) реконструкцию жилья коммунального жилищного фонда в рамках программы жилищного строительства "Нұрлы жер" в том числе: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в городе Мамлютка - строительство жилья для социально уязвимых слоев населения – 191825 тысяч тенге,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в городе Мамлютка - строительство жилья для малообеспеченных многодетных семей – 13614 тысячи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72199 тысяч тенге – целевые трансферты на развитие - на развитие и (или) обустройство инженерно-коммуникационной инфраструктуры в рамках программы жилищного строительства "Нұрлы жер" в том числе: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в городе Мамлютка – внешние сети электроснабжения – 6363 тысячи тенге,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в городе Мамлютка – внешние инженерные сети и благоустройство – 65836 тысяч тенге.";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районном бюджете на 2021 год целевые трансферты из Национального фонда Республики Казахстан в следующих размерах: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37143 тысячи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1583191 тысяч тенге – на реализацию приоритетных проектов транспортной инфраструктуры в том числе: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КТММ- 21 "Автомобильная дорога М-51 "Челябинск-Новосибирск"- Краснознаменное-Беловка", километр 6-14 – 400573 тысячи тенге,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КТММ-21 "М-51 граница РФ (на Челябинск)-граница РФ (на Новосибирск)"-Краснознаменное- Беловка", километр 0-6,0 – 195812 тысячи тенге,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КТММ-23 "Кызыласкер-Раздольное", километр 0-17 – 431782 тысячи тенге,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автодороги районного значения КТММ-24 "Дубровное- Михайловка", километр 0-19,5 – 555024 тысячи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90260 тысяч тенге – на реконструкцию здания сельского клуба в селе Бостандык.";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 в районном бюджете на 2021 год бюджетные кредиты из областного бюджета в сумме 257788 тысяч тенге в рамках проекта "Дорожная карта занятости на 2020-2021 годы".".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</w:t>
            </w:r>
          </w:p>
        </w:tc>
      </w:tr>
    </w:tbl>
    <w:bookmarkStart w:name="z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2021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"/>
        <w:gridCol w:w="431"/>
        <w:gridCol w:w="872"/>
        <w:gridCol w:w="9"/>
        <w:gridCol w:w="584"/>
        <w:gridCol w:w="613"/>
        <w:gridCol w:w="1356"/>
        <w:gridCol w:w="4623"/>
        <w:gridCol w:w="293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6522889,7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276314,3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258876,3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258876,3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5684419,4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5684396,1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5684396,1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6569027,2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-353043,5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