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13079" w14:textId="b6130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Мамлютского района Северо-Казахстанской области от 27 июня 2016 года № 5/7 "Об утверждении Правил оказания социальной помощи, установления размеров и определения перечня отдельных категорий нуждающихся граждан Мамлютского района" и признании утратившими силу некоторых решений маслихата Мамлютского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Мамлютского района Северо-Казахстанской области от 25 ноября 2021 года № 13/3. Зарегистрировано в Министерстве юстиции Республики Казахстан 30 ноября 2021 года № 25480. Утратило силу решением маслихата Мамлютского района Северо-Казахстанской области от 19 декабря 2023 года № 14/4</w:t>
      </w:r>
    </w:p>
    <w:p>
      <w:pPr>
        <w:spacing w:after="0"/>
        <w:ind w:left="0"/>
        <w:jc w:val="both"/>
      </w:pPr>
      <w:r>
        <w:rPr>
          <w:rFonts w:ascii="Times New Roman"/>
          <w:b w:val="false"/>
          <w:i w:val="false"/>
          <w:color w:val="ff0000"/>
          <w:sz w:val="28"/>
        </w:rPr>
        <w:t xml:space="preserve">
      Утратило силу решением маслихата Мамлютского района Северо-Казахстанской области от 19 декабря 2023 года </w:t>
      </w:r>
      <w:r>
        <w:rPr>
          <w:rFonts w:ascii="Times New Roman"/>
          <w:b w:val="false"/>
          <w:i w:val="false"/>
          <w:color w:val="ff0000"/>
          <w:sz w:val="28"/>
        </w:rPr>
        <w:t>№ 14/4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Маслихат Мамлютского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Мамлютского района" от 27 июня 2016 года № 5/7 (зарегистрировано в Реестре государственной регистрации нормативных правовых актов под № 3844) следующее изменение:</w:t>
      </w:r>
    </w:p>
    <w:bookmarkEnd w:id="1"/>
    <w:bookmarkStart w:name="z6" w:id="2"/>
    <w:p>
      <w:pPr>
        <w:spacing w:after="0"/>
        <w:ind w:left="0"/>
        <w:jc w:val="both"/>
      </w:pPr>
      <w:r>
        <w:rPr>
          <w:rFonts w:ascii="Times New Roman"/>
          <w:b w:val="false"/>
          <w:i w:val="false"/>
          <w:color w:val="000000"/>
          <w:sz w:val="28"/>
        </w:rPr>
        <w:t xml:space="preserve">
      правила оказания социальной помощи, установления размеров и определения перечня отдельных категорий нуждающихся граждан Мамлютского района, утвержденные вышеуказанным решением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2. Признать утратившими силу некоторые решения маслихата Мамлютского района Северо-Казахстанской области согласно </w:t>
      </w:r>
      <w:r>
        <w:rPr>
          <w:rFonts w:ascii="Times New Roman"/>
          <w:b w:val="false"/>
          <w:i w:val="false"/>
          <w:color w:val="000000"/>
          <w:sz w:val="28"/>
        </w:rPr>
        <w:t>приложению 2</w:t>
      </w:r>
      <w:r>
        <w:rPr>
          <w:rFonts w:ascii="Times New Roman"/>
          <w:b w:val="false"/>
          <w:i w:val="false"/>
          <w:color w:val="000000"/>
          <w:sz w:val="28"/>
        </w:rPr>
        <w:t> к настоящему решению.</w:t>
      </w:r>
    </w:p>
    <w:bookmarkEnd w:id="3"/>
    <w:bookmarkStart w:name="z8" w:id="4"/>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p>
          <w:p>
            <w:pPr>
              <w:spacing w:after="20"/>
              <w:ind w:left="20"/>
              <w:jc w:val="both"/>
            </w:pPr>
          </w:p>
          <w:p>
            <w:pPr>
              <w:spacing w:after="20"/>
              <w:ind w:left="20"/>
              <w:jc w:val="both"/>
            </w:pPr>
            <w:r>
              <w:rPr>
                <w:rFonts w:ascii="Times New Roman"/>
                <w:b w:val="false"/>
                <w:i/>
                <w:color w:val="000000"/>
                <w:sz w:val="20"/>
              </w:rPr>
              <w:t>Мамлютского района</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Нурмуканова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25 ноября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июня 2016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w:t>
            </w:r>
          </w:p>
        </w:tc>
      </w:tr>
    </w:tbl>
    <w:bookmarkStart w:name="z22"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5"/>
    <w:bookmarkStart w:name="z23" w:id="6"/>
    <w:p>
      <w:pPr>
        <w:spacing w:after="0"/>
        <w:ind w:left="0"/>
        <w:jc w:val="left"/>
      </w:pPr>
      <w:r>
        <w:rPr>
          <w:rFonts w:ascii="Times New Roman"/>
          <w:b/>
          <w:i w:val="false"/>
          <w:color w:val="000000"/>
        </w:rPr>
        <w:t xml:space="preserve"> Глава 1. Общие положения</w:t>
      </w:r>
    </w:p>
    <w:bookmarkEnd w:id="6"/>
    <w:bookmarkStart w:name="z24" w:id="7"/>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bookmarkEnd w:id="7"/>
    <w:bookmarkStart w:name="z25"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bookmarkStart w:name="z26" w:id="9"/>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9"/>
    <w:bookmarkStart w:name="z27" w:id="10"/>
    <w:p>
      <w:pPr>
        <w:spacing w:after="0"/>
        <w:ind w:left="0"/>
        <w:jc w:val="both"/>
      </w:pPr>
      <w:r>
        <w:rPr>
          <w:rFonts w:ascii="Times New Roman"/>
          <w:b w:val="false"/>
          <w:i w:val="false"/>
          <w:color w:val="000000"/>
          <w:sz w:val="28"/>
        </w:rPr>
        <w:t>
      2) специальная комиссия - комиссия, создаваемая решением акима Мамлютского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10"/>
    <w:bookmarkStart w:name="z28" w:id="11"/>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Северо-Казахстанской области";</w:t>
      </w:r>
    </w:p>
    <w:bookmarkEnd w:id="11"/>
    <w:bookmarkStart w:name="z29" w:id="12"/>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2"/>
    <w:bookmarkStart w:name="z30" w:id="13"/>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3"/>
    <w:bookmarkStart w:name="z31" w:id="14"/>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4"/>
    <w:bookmarkStart w:name="z32" w:id="15"/>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Мамлютского района Северо-Казахстанской области";</w:t>
      </w:r>
    </w:p>
    <w:bookmarkEnd w:id="15"/>
    <w:bookmarkStart w:name="z33" w:id="16"/>
    <w:p>
      <w:pPr>
        <w:spacing w:after="0"/>
        <w:ind w:left="0"/>
        <w:jc w:val="both"/>
      </w:pPr>
      <w:r>
        <w:rPr>
          <w:rFonts w:ascii="Times New Roman"/>
          <w:b w:val="false"/>
          <w:i w:val="false"/>
          <w:color w:val="000000"/>
          <w:sz w:val="28"/>
        </w:rPr>
        <w:t>
      8) участковая комиссия - комиссия, создаваемая решениями акима города,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6"/>
    <w:bookmarkStart w:name="z34" w:id="17"/>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7"/>
    <w:bookmarkStart w:name="z35" w:id="18"/>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–получатели) в случае наступления трудной жизненной ситуации, а также к праздничным дням.</w:t>
      </w:r>
    </w:p>
    <w:bookmarkEnd w:id="18"/>
    <w:bookmarkStart w:name="z36" w:id="1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9"/>
    <w:bookmarkStart w:name="z37" w:id="20"/>
    <w:p>
      <w:pPr>
        <w:spacing w:after="0"/>
        <w:ind w:left="0"/>
        <w:jc w:val="both"/>
      </w:pPr>
      <w:r>
        <w:rPr>
          <w:rFonts w:ascii="Times New Roman"/>
          <w:b w:val="false"/>
          <w:i w:val="false"/>
          <w:color w:val="000000"/>
          <w:sz w:val="28"/>
        </w:rPr>
        <w:t>
      5. Лицам, указанным в статье 16 Закона Республики Казахстан "О социальной защите инвалидов в Республике Казахстан" и в подпункте 2) пункта 1 статьи 10, подпункте 2) пункта 1 статьи 11, подпункте 2) пункта 1 статьи 12 и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20"/>
    <w:bookmarkStart w:name="z38" w:id="21"/>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21"/>
    <w:bookmarkStart w:name="z39" w:id="22"/>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22"/>
    <w:bookmarkStart w:name="z40" w:id="23"/>
    <w:p>
      <w:pPr>
        <w:spacing w:after="0"/>
        <w:ind w:left="0"/>
        <w:jc w:val="both"/>
      </w:pPr>
      <w:r>
        <w:rPr>
          <w:rFonts w:ascii="Times New Roman"/>
          <w:b w:val="false"/>
          <w:i w:val="false"/>
          <w:color w:val="000000"/>
          <w:sz w:val="28"/>
        </w:rPr>
        <w:t>
      1) День защитника Отечества - 7 мая:</w:t>
      </w:r>
    </w:p>
    <w:bookmarkEnd w:id="23"/>
    <w:bookmarkStart w:name="z41" w:id="24"/>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социалистических республик (далее -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4"/>
    <w:bookmarkStart w:name="z42" w:id="25"/>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5"/>
    <w:bookmarkStart w:name="z43" w:id="26"/>
    <w:p>
      <w:pPr>
        <w:spacing w:after="0"/>
        <w:ind w:left="0"/>
        <w:jc w:val="both"/>
      </w:pPr>
      <w:r>
        <w:rPr>
          <w:rFonts w:ascii="Times New Roman"/>
          <w:b w:val="false"/>
          <w:i w:val="false"/>
          <w:color w:val="000000"/>
          <w:sz w:val="28"/>
        </w:rPr>
        <w:t>
      2) День Победы - 9 мая:</w:t>
      </w:r>
    </w:p>
    <w:bookmarkEnd w:id="26"/>
    <w:bookmarkStart w:name="z44" w:id="27"/>
    <w:p>
      <w:pPr>
        <w:spacing w:after="0"/>
        <w:ind w:left="0"/>
        <w:jc w:val="both"/>
      </w:pPr>
      <w:r>
        <w:rPr>
          <w:rFonts w:ascii="Times New Roman"/>
          <w:b w:val="false"/>
          <w:i w:val="false"/>
          <w:color w:val="000000"/>
          <w:sz w:val="28"/>
        </w:rPr>
        <w:t>
      участникам и инвалидам Великой Отечественной войны - в размере 1 000 000 (один миллион) тенге;</w:t>
      </w:r>
    </w:p>
    <w:bookmarkEnd w:id="27"/>
    <w:bookmarkStart w:name="z45" w:id="28"/>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28"/>
    <w:bookmarkStart w:name="z46" w:id="29"/>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29"/>
    <w:bookmarkStart w:name="z47" w:id="30"/>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0"/>
    <w:bookmarkStart w:name="z48" w:id="31"/>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1"/>
    <w:bookmarkStart w:name="z49" w:id="32"/>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Главного северного морского 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2"/>
    <w:bookmarkStart w:name="z50" w:id="33"/>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в размере 60 000 (шестьдесят тысяч) тенге;</w:t>
      </w:r>
    </w:p>
    <w:bookmarkEnd w:id="33"/>
    <w:bookmarkStart w:name="z51" w:id="34"/>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4"/>
    <w:bookmarkStart w:name="z52" w:id="35"/>
    <w:p>
      <w:pPr>
        <w:spacing w:after="0"/>
        <w:ind w:left="0"/>
        <w:jc w:val="both"/>
      </w:pPr>
      <w:r>
        <w:rPr>
          <w:rFonts w:ascii="Times New Roman"/>
          <w:b w:val="false"/>
          <w:i w:val="false"/>
          <w:color w:val="000000"/>
          <w:sz w:val="28"/>
        </w:rPr>
        <w:t xml:space="preserve">
      лицам,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 </w:t>
      </w:r>
    </w:p>
    <w:bookmarkEnd w:id="35"/>
    <w:bookmarkStart w:name="z53" w:id="36"/>
    <w:p>
      <w:pPr>
        <w:spacing w:after="0"/>
        <w:ind w:left="0"/>
        <w:jc w:val="both"/>
      </w:pPr>
      <w:r>
        <w:rPr>
          <w:rFonts w:ascii="Times New Roman"/>
          <w:b w:val="false"/>
          <w:i w:val="false"/>
          <w:color w:val="000000"/>
          <w:sz w:val="28"/>
        </w:rPr>
        <w:t>
      лицам, из числа бойцов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6"/>
    <w:bookmarkStart w:name="z54" w:id="37"/>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 в размере 60 000 (шестьдесят тысяч) тенге;</w:t>
      </w:r>
    </w:p>
    <w:bookmarkEnd w:id="37"/>
    <w:bookmarkStart w:name="z55" w:id="38"/>
    <w:p>
      <w:pPr>
        <w:spacing w:after="0"/>
        <w:ind w:left="0"/>
        <w:jc w:val="both"/>
      </w:pPr>
      <w:r>
        <w:rPr>
          <w:rFonts w:ascii="Times New Roman"/>
          <w:b w:val="false"/>
          <w:i w:val="false"/>
          <w:color w:val="000000"/>
          <w:sz w:val="28"/>
        </w:rPr>
        <w:t>
      супругам (супругу),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38"/>
    <w:bookmarkStart w:name="z56" w:id="39"/>
    <w:p>
      <w:pPr>
        <w:spacing w:after="0"/>
        <w:ind w:left="0"/>
        <w:jc w:val="both"/>
      </w:pPr>
      <w:r>
        <w:rPr>
          <w:rFonts w:ascii="Times New Roman"/>
          <w:b w:val="false"/>
          <w:i w:val="false"/>
          <w:color w:val="000000"/>
          <w:sz w:val="28"/>
        </w:rPr>
        <w:t>
      лицам, награжденным орденами и медалями бывшего СССР за самоотверженный труд и безупречную воинскую службу в тылу в годы Великой Отечественной войны – в размере 30 000 (тридцать тысяч) тенге;</w:t>
      </w:r>
    </w:p>
    <w:bookmarkEnd w:id="39"/>
    <w:bookmarkStart w:name="z57" w:id="40"/>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награждҰнные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0"/>
    <w:bookmarkStart w:name="z58" w:id="41"/>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15 (пятнадцать) месячных расчетных показателей;</w:t>
      </w:r>
    </w:p>
    <w:bookmarkEnd w:id="41"/>
    <w:bookmarkStart w:name="z59" w:id="42"/>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2"/>
    <w:bookmarkStart w:name="z60" w:id="43"/>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3"/>
    <w:bookmarkStart w:name="z61" w:id="44"/>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4"/>
    <w:bookmarkStart w:name="z62" w:id="45"/>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5"/>
    <w:bookmarkStart w:name="z63" w:id="46"/>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 в размере 15 (пятнадцать) месячных расчетных показателей;</w:t>
      </w:r>
    </w:p>
    <w:bookmarkEnd w:id="46"/>
    <w:bookmarkStart w:name="z64" w:id="47"/>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47"/>
    <w:bookmarkStart w:name="z65" w:id="48"/>
    <w:p>
      <w:pPr>
        <w:spacing w:after="0"/>
        <w:ind w:left="0"/>
        <w:jc w:val="both"/>
      </w:pPr>
      <w:r>
        <w:rPr>
          <w:rFonts w:ascii="Times New Roman"/>
          <w:b w:val="false"/>
          <w:i w:val="false"/>
          <w:color w:val="000000"/>
          <w:sz w:val="28"/>
        </w:rPr>
        <w:t>
      рабочим и служащим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bookmarkEnd w:id="48"/>
    <w:bookmarkStart w:name="z66" w:id="49"/>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49"/>
    <w:bookmarkStart w:name="z67" w:id="50"/>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50"/>
    <w:bookmarkStart w:name="z68" w:id="51"/>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 в размере 15 (пятнадцать) месячных расчетных показателей;</w:t>
      </w:r>
    </w:p>
    <w:bookmarkEnd w:id="51"/>
    <w:bookmarkStart w:name="z69" w:id="52"/>
    <w:p>
      <w:pPr>
        <w:spacing w:after="0"/>
        <w:ind w:left="0"/>
        <w:jc w:val="both"/>
      </w:pPr>
      <w:r>
        <w:rPr>
          <w:rFonts w:ascii="Times New Roman"/>
          <w:b w:val="false"/>
          <w:i w:val="false"/>
          <w:color w:val="000000"/>
          <w:sz w:val="28"/>
        </w:rPr>
        <w:t>
      военнослужащим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в размере 15 (пятнадцать) месячных расчетных показателей;</w:t>
      </w:r>
    </w:p>
    <w:bookmarkEnd w:id="52"/>
    <w:bookmarkStart w:name="z70" w:id="53"/>
    <w:p>
      <w:pPr>
        <w:spacing w:after="0"/>
        <w:ind w:left="0"/>
        <w:jc w:val="both"/>
      </w:pPr>
      <w:r>
        <w:rPr>
          <w:rFonts w:ascii="Times New Roman"/>
          <w:b w:val="false"/>
          <w:i w:val="false"/>
          <w:color w:val="000000"/>
          <w:sz w:val="28"/>
        </w:rPr>
        <w:t>
      военнослужащим Республики Казахстан, принимавшие участие в качестве миротворцев в международной миротворческой операции в Ираке- в размере 15 (пятнадцать) месячных расчетных показателей ;</w:t>
      </w:r>
    </w:p>
    <w:bookmarkEnd w:id="53"/>
    <w:bookmarkStart w:name="z71" w:id="54"/>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 в размере 15 (пятнадцать) месячных расчетных показателей.</w:t>
      </w:r>
    </w:p>
    <w:bookmarkEnd w:id="54"/>
    <w:bookmarkStart w:name="z72" w:id="55"/>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оказавшимся в трудной жизненной ситуации единовременно и (или) периодически (ежемесячно):</w:t>
      </w:r>
    </w:p>
    <w:bookmarkEnd w:id="55"/>
    <w:bookmarkStart w:name="z73" w:id="56"/>
    <w:p>
      <w:pPr>
        <w:spacing w:after="0"/>
        <w:ind w:left="0"/>
        <w:jc w:val="both"/>
      </w:pPr>
      <w:r>
        <w:rPr>
          <w:rFonts w:ascii="Times New Roman"/>
          <w:b w:val="false"/>
          <w:i w:val="false"/>
          <w:color w:val="000000"/>
          <w:sz w:val="28"/>
        </w:rPr>
        <w:t>
      1) лицам (семьям), находящимся в трудной жизненной ситуации по следующим основаниям:</w:t>
      </w:r>
    </w:p>
    <w:bookmarkEnd w:id="56"/>
    <w:bookmarkStart w:name="z74" w:id="57"/>
    <w:p>
      <w:pPr>
        <w:spacing w:after="0"/>
        <w:ind w:left="0"/>
        <w:jc w:val="both"/>
      </w:pPr>
      <w:r>
        <w:rPr>
          <w:rFonts w:ascii="Times New Roman"/>
          <w:b w:val="false"/>
          <w:i w:val="false"/>
          <w:color w:val="000000"/>
          <w:sz w:val="28"/>
        </w:rPr>
        <w:t>
      сиротство, отсутствие родительского попечения, безнадзорность несовершеннолетних, в том числе девиантное поведение;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нахождение несовершеннолетних в специальных организациях образования, организациях образования с особым режимом содержания - предоставляется гражданам с учетом среднедушевого дохода лица (семьи), не превышающего порога двухкратного размера прожиточного минимума единовременно - в размере 5 (пять) месячных расчетных показателей;</w:t>
      </w:r>
    </w:p>
    <w:bookmarkEnd w:id="57"/>
    <w:bookmarkStart w:name="z75" w:id="58"/>
    <w:p>
      <w:pPr>
        <w:spacing w:after="0"/>
        <w:ind w:left="0"/>
        <w:jc w:val="both"/>
      </w:pPr>
      <w:r>
        <w:rPr>
          <w:rFonts w:ascii="Times New Roman"/>
          <w:b w:val="false"/>
          <w:i w:val="false"/>
          <w:color w:val="000000"/>
          <w:sz w:val="28"/>
        </w:rPr>
        <w:t>
      2)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единовременно - в размере 100 (сто) минимальных расчетных показателей;</w:t>
      </w:r>
    </w:p>
    <w:bookmarkEnd w:id="58"/>
    <w:bookmarkStart w:name="z76" w:id="59"/>
    <w:p>
      <w:pPr>
        <w:spacing w:after="0"/>
        <w:ind w:left="0"/>
        <w:jc w:val="both"/>
      </w:pPr>
      <w:r>
        <w:rPr>
          <w:rFonts w:ascii="Times New Roman"/>
          <w:b w:val="false"/>
          <w:i w:val="false"/>
          <w:color w:val="000000"/>
          <w:sz w:val="28"/>
        </w:rPr>
        <w:t>
      3) лицам, состоящим на диспансерном учете с заболеванием туберкулез - предоставляется без учета среднедушевого дохода, ежемесячно- в размере 6 (шесть) месячных расчетных показателей;</w:t>
      </w:r>
    </w:p>
    <w:bookmarkEnd w:id="59"/>
    <w:bookmarkStart w:name="z77" w:id="60"/>
    <w:p>
      <w:pPr>
        <w:spacing w:after="0"/>
        <w:ind w:left="0"/>
        <w:jc w:val="both"/>
      </w:pPr>
      <w:r>
        <w:rPr>
          <w:rFonts w:ascii="Times New Roman"/>
          <w:b w:val="false"/>
          <w:i w:val="false"/>
          <w:color w:val="000000"/>
          <w:sz w:val="28"/>
        </w:rPr>
        <w:t>
      4) родителям или иным законным представителям детей, инфицированных вирусом иммунодефицита человека, состоящих на диспансерном учете предоставляется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60"/>
    <w:bookmarkStart w:name="z78" w:id="61"/>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61"/>
    <w:bookmarkStart w:name="z79" w:id="62"/>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62"/>
    <w:bookmarkStart w:name="z80" w:id="63"/>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Мамлютского района на текущий финансовый год.</w:t>
      </w:r>
    </w:p>
    <w:bookmarkEnd w:id="63"/>
    <w:bookmarkStart w:name="z81" w:id="64"/>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64"/>
    <w:bookmarkStart w:name="z82" w:id="65"/>
    <w:p>
      <w:pPr>
        <w:spacing w:after="0"/>
        <w:ind w:left="0"/>
        <w:jc w:val="both"/>
      </w:pPr>
      <w:r>
        <w:rPr>
          <w:rFonts w:ascii="Times New Roman"/>
          <w:b w:val="false"/>
          <w:i w:val="false"/>
          <w:color w:val="000000"/>
          <w:sz w:val="28"/>
        </w:rPr>
        <w:t>
      12. Социальная помощь прекращается в случаях:</w:t>
      </w:r>
    </w:p>
    <w:bookmarkEnd w:id="65"/>
    <w:bookmarkStart w:name="z83" w:id="66"/>
    <w:p>
      <w:pPr>
        <w:spacing w:after="0"/>
        <w:ind w:left="0"/>
        <w:jc w:val="both"/>
      </w:pPr>
      <w:r>
        <w:rPr>
          <w:rFonts w:ascii="Times New Roman"/>
          <w:b w:val="false"/>
          <w:i w:val="false"/>
          <w:color w:val="000000"/>
          <w:sz w:val="28"/>
        </w:rPr>
        <w:t>
      1) смерти получателя;</w:t>
      </w:r>
    </w:p>
    <w:bookmarkEnd w:id="66"/>
    <w:bookmarkStart w:name="z84" w:id="67"/>
    <w:p>
      <w:pPr>
        <w:spacing w:after="0"/>
        <w:ind w:left="0"/>
        <w:jc w:val="both"/>
      </w:pPr>
      <w:r>
        <w:rPr>
          <w:rFonts w:ascii="Times New Roman"/>
          <w:b w:val="false"/>
          <w:i w:val="false"/>
          <w:color w:val="000000"/>
          <w:sz w:val="28"/>
        </w:rPr>
        <w:t>
      2) выезда получателя на постоянное проживание за пределы Мамлютского района;</w:t>
      </w:r>
    </w:p>
    <w:bookmarkEnd w:id="67"/>
    <w:bookmarkStart w:name="z85" w:id="68"/>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68"/>
    <w:bookmarkStart w:name="z86" w:id="69"/>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69"/>
    <w:bookmarkStart w:name="z87" w:id="70"/>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70"/>
    <w:bookmarkStart w:name="z88" w:id="71"/>
    <w:p>
      <w:pPr>
        <w:spacing w:after="0"/>
        <w:ind w:left="0"/>
        <w:jc w:val="both"/>
      </w:pPr>
      <w:r>
        <w:rPr>
          <w:rFonts w:ascii="Times New Roman"/>
          <w:b w:val="false"/>
          <w:i w:val="false"/>
          <w:color w:val="000000"/>
          <w:sz w:val="28"/>
        </w:rPr>
        <w:t>
      13. Излишне выплаченные суммы подлежат возврату в добровольном или ином установленном законодательством Республики Казахстан порядке.</w:t>
      </w:r>
    </w:p>
    <w:bookmarkEnd w:id="71"/>
    <w:bookmarkStart w:name="z89" w:id="72"/>
    <w:p>
      <w:pPr>
        <w:spacing w:after="0"/>
        <w:ind w:left="0"/>
        <w:jc w:val="left"/>
      </w:pPr>
      <w:r>
        <w:rPr>
          <w:rFonts w:ascii="Times New Roman"/>
          <w:b/>
          <w:i w:val="false"/>
          <w:color w:val="000000"/>
        </w:rPr>
        <w:t xml:space="preserve"> Глава 3. Заключительное положение</w:t>
      </w:r>
    </w:p>
    <w:bookmarkEnd w:id="72"/>
    <w:bookmarkStart w:name="z90" w:id="73"/>
    <w:p>
      <w:pPr>
        <w:spacing w:after="0"/>
        <w:ind w:left="0"/>
        <w:jc w:val="both"/>
      </w:pPr>
      <w:r>
        <w:rPr>
          <w:rFonts w:ascii="Times New Roman"/>
          <w:b w:val="false"/>
          <w:i w:val="false"/>
          <w:color w:val="000000"/>
          <w:sz w:val="28"/>
        </w:rPr>
        <w:t>
      14.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25 ноября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13/3</w:t>
            </w:r>
          </w:p>
        </w:tc>
      </w:tr>
    </w:tbl>
    <w:bookmarkStart w:name="z97" w:id="74"/>
    <w:p>
      <w:pPr>
        <w:spacing w:after="0"/>
        <w:ind w:left="0"/>
        <w:jc w:val="left"/>
      </w:pPr>
      <w:r>
        <w:rPr>
          <w:rFonts w:ascii="Times New Roman"/>
          <w:b/>
          <w:i w:val="false"/>
          <w:color w:val="000000"/>
        </w:rPr>
        <w:t xml:space="preserve"> Перечень утративших силу некоторых решений маслихата Мамлютского района Северо-Казахстанской области</w:t>
      </w:r>
    </w:p>
    <w:bookmarkEnd w:id="74"/>
    <w:bookmarkStart w:name="z98" w:id="7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от 27 июня 2016 года № 5/8 "Об установлении размеров социальной помощи для отдельно взятой категории получателей к памятным датам и праздничным дням" (зарегистрировано в Реестре государственной регистрации нормативных правовых актов под № 3846).</w:t>
      </w:r>
    </w:p>
    <w:bookmarkEnd w:id="75"/>
    <w:bookmarkStart w:name="z99" w:id="7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от 30 марта 2017 года № 14/3 "О внесении изменения в решение маслихата Мамлютского района Северо-Казахстанской области от 27 июня 2016 года № 5/8 "Об установлении размеров социальной помощи для отдельно взятой категории получателей к памятным датам и праздничным дням" (зарегистрировано в Реестре государственной регистрации нормативных правовых актов под № 4143).</w:t>
      </w:r>
    </w:p>
    <w:bookmarkEnd w:id="76"/>
    <w:bookmarkStart w:name="z100" w:id="7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от 4 марта 2019 года № 46/3 "О внесении изменения в решение маслихата Мамлютского района Северо-Казахстанской области от 27 июня 2016 года № 5/8 "Об установлении размеров социальной помощи для отдельно взятой категории получателей к памятным датам и праздничным дням" (зарегистрировано в Реестре государственной регистрации нормативных правовых актов под № 5242).</w:t>
      </w:r>
    </w:p>
    <w:bookmarkEnd w:id="77"/>
    <w:bookmarkStart w:name="z101" w:id="7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от 9 сентября 2019 года № 55/3 "О внесении изменения в решение маслихата Мамлютского района Северо-Казахстанской области от 27 июня 2016 года № 5/8 "Об установлении размеров социальной помощи для отдельно взятой категории получателей к памятным датам и праздничным дням" (зарегистрировано в Реестре государственной регистрации нормативных правовых актов под № 5569).</w:t>
      </w:r>
    </w:p>
    <w:bookmarkEnd w:id="78"/>
    <w:bookmarkStart w:name="z102" w:id="7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от 26 февраля 2020 года № 64/4 "О внесении изменения в решение маслихата Мамлютского района Северо-Казахстанской области от 27 июня 2016 года № 5/8 "Об установлении размеров социальной помощи для отдельно взятой категории получателей к памятным датам и праздничным дням" (зарегистрировано в Реестре государственной регистрации нормативных правовых актов под № 6060).</w:t>
      </w:r>
    </w:p>
    <w:bookmarkEnd w:id="79"/>
    <w:bookmarkStart w:name="z103" w:id="8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от 12 мая 2020 года № 70/3 "О внесении изменения в решение маслихата Мамлютского района Северо-Казахстанской области от 27 июня 2016 года № 5/8 "Об установлении размеров социальной помощи для отдельно взятой категории получателей к памятным датам и праздничным дням" (зарегистрировано в Реестре государственной регистрации нормативных правовых актов под № 6300).</w:t>
      </w:r>
    </w:p>
    <w:bookmarkEnd w:id="80"/>
    <w:bookmarkStart w:name="z104" w:id="8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от 12 февраля 2021 года № 2/3 "О внесении изменения в решение маслихата Мамлютского района Северо-Казахстанской области от 27 июня 2016 года № 5/8 "Об установлении размеров социальной помощи для отдельно взятой категории получателей к памятным датам и праздничным дням" (зарегистрировано в Реестре государственной регистрации нормативных правовых актов под № 7140).</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