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3f13" w14:textId="b5f3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25 декабря 2020 года № 81/2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ноября 2021 года № 13/2. Зарегистрировано в Министерстве юстиции Республики Казахстан 30 ноября 2021 года № 25481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2021-2023 годы" от 25 декабря 2020 года № 81/2 (зарегистрировано в Реестре государственной регистрации нормативных правовых актов под № 6866)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–6696949,8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578618,5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4813,1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6101218,2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6743087,3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23517,8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35656,5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12138,7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- 69655,3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69655,3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35656,5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12138,7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46137,5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Мамлютского района Северо-Казахстанской области на 2021 год объемы целевых текущих трансфертов передаваемых из районного бюджета в бюджеты: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36658,9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Андреевского сельского округа Мамлютского района Северо-Казахстанской области"– 3284,3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Беловского сельского округа Мамлютского района Северо-Казахстанской области"– 1000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Воскресеновского сельского округа Мамлютского района Северо-Казахстанской области"– 2343,8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Дубровинского сельского округа Мамлютского района Северо-Казахстанской области"– 5310,7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Кызыласкерского сельского округа Мамлютского района Северо-Казахстанской области"– 6653,1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Краснознаменского сельского округа Мамлютского района Северо-Казахстанской области"– 2820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Леденевского сельского округа Мамлютского района Северо-Казахстанской области"– 4698,8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Ленинского сельского округа Мамлютского района Северо-Казахстанской области"– 7575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Становского сельского округа Мамлютского района Северо-Казахстанской области"– 3578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Пригородного сельского округа Мамлютского района Северо-Казахстанской области"– 2894 тысячи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Новомихайловского сельского округа Мамлютского района Северо-Казахстанской области"– 20587,4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15030,6 тысяч тенге – на выплату государственной адресной социальной помощи,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адресную социальную помощь – 12829 тысяч тенге,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2201,6 тысяча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21515 тысяч тенге – на обеспечение прав и улучшение качества жизни инвалидов в Республике Казахстан,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7376 тысяч тенге,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0 тысяч тенге,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4565 тысяч тенге,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2400 тысяч тенге,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336 тысяч тенге,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5295 тысяч тенге,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662 тысячи тенге,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881 тысяча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135697 тысяч тенге на развитие рынка труда в рамках Государственной программы развития продуктивной занятости и массового предпринимательства на 2017-2021 годы "Еңбек"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6776 тысяч тенге,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53388 тысяч тенге,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1967 тысяч тенге,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9000 тысяч тенге,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субсидии работодателям– 0 тысяч тенге,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общественная работа– 42400 тысяч тенге,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22166 тысяч тенге;";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15730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7-1 изложить в новой редакции: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1583191 тысяча тенге – на реализацию приоритетных проектов транспортной инфраструктуры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КТММ- 21 "Автомобильная дорога М-51 "Челябинск-Новосибирск"- Краснознаменное-Беловка", километр 6-14 – 400573 тысячи тенге,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КТММ-21 "М-51 граница РФ (на Челябинск)-граница РФ (на Новосибирск)"-Краснознаменное- Беловка", километр 0-6,0 – 195812 тысяч тенге,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КТММ-23 "Кызыласкер-Раздольное", километр 0-17 – 269890,7 тысяч тенге,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автодороги районного значения КТММ-24 "Дубровное- Михайловка", километр 0-19,5 – 620830 тысяч тенге,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КТММ-6 "Автомобильная дорога республиканского значения А-21 "Мамлютка-Костанай"-Воскресеновка-Боголюбово-Надежка" километр 0-23,0 – 96085,3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2848,1 тысяч тенге – на оснащение культурно-оздоровительных центров при домах досуга культуры;";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102701,1 тысяча тенге – на строительство 30 квартирного жилого дома в городе Мамлютка - "Строительство и (или) реконструкцию жилья коммунального жилищного фонда в рамках программы жилищного строительства "Нұрлы жер";";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515,9 тысяч тенге – на подключение сельских библиотек к сети интернет, на телефонизацию, на приобретение компьютеров для интернета;";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3459,5 тысяч тенге – на единовременные выплаты к 9 мая;";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1678,8 тысяч тенге – на протезно-ортопедические средства;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94423,8 тысячи тенге – на повышение заработной платы государственных служащих местных исполнительных органов;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169583 тысяч тенге – на капитальный ремонт дороги "Обход города Мамлютка";";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10000 тысяч тенге – на текущий ремонт внутрипоселковых дорог в селе Бексеит;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4500 тысяч тенге – на проведение капитального ремонта здания районной библиотеки в городе Мамлютка.";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2021 год бюджетные кредиты из республиканского бюджета для реализации мер социальной поддержки специалистов в сумме 35656,5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расходы по видам социальной помощи отдельным категориям нуждающихся граждан на 2021 год в сумме 20446,4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10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"/>
        <w:gridCol w:w="356"/>
        <w:gridCol w:w="716"/>
        <w:gridCol w:w="7"/>
        <w:gridCol w:w="483"/>
        <w:gridCol w:w="499"/>
        <w:gridCol w:w="1113"/>
        <w:gridCol w:w="5999"/>
        <w:gridCol w:w="240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6696949,8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578618,5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279750,5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279750,5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6101218,2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6101194,9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12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5915"/>
        <w:gridCol w:w="508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