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ff33" w14:textId="db8ff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районного бюджета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24 декабря 2021 года № 15/2. Зарегистрировано в Министерстве юстиции Республики Казахстан 28 декабря 2021 года № 26152.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14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6824635,1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667690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9357,8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5194,8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6142392,5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6904388,4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44663,2 тысяч тенге: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16336,8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- 124416,5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124416,5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57194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19245,8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86468,3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28.01.2022 </w:t>
      </w:r>
      <w:r>
        <w:rPr>
          <w:rFonts w:ascii="Times New Roman"/>
          <w:b w:val="false"/>
          <w:i w:val="false"/>
          <w:color w:val="000000"/>
          <w:sz w:val="28"/>
        </w:rPr>
        <w:t>№ 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28.03.2022 </w:t>
      </w:r>
      <w:r>
        <w:rPr>
          <w:rFonts w:ascii="Times New Roman"/>
          <w:b w:val="false"/>
          <w:i w:val="false"/>
          <w:color w:val="000000"/>
          <w:sz w:val="28"/>
        </w:rPr>
        <w:t>№ 20/6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20.05.2022 </w:t>
      </w:r>
      <w:r>
        <w:rPr>
          <w:rFonts w:ascii="Times New Roman"/>
          <w:b w:val="false"/>
          <w:i w:val="false"/>
          <w:color w:val="000000"/>
          <w:sz w:val="28"/>
        </w:rPr>
        <w:t>№ 22/2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30.06.2022 </w:t>
      </w:r>
      <w:r>
        <w:rPr>
          <w:rFonts w:ascii="Times New Roman"/>
          <w:b w:val="false"/>
          <w:i w:val="false"/>
          <w:color w:val="000000"/>
          <w:sz w:val="28"/>
        </w:rPr>
        <w:t>№ 23/16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12.08.2022 </w:t>
      </w:r>
      <w:r>
        <w:rPr>
          <w:rFonts w:ascii="Times New Roman"/>
          <w:b w:val="false"/>
          <w:i w:val="false"/>
          <w:color w:val="000000"/>
          <w:sz w:val="28"/>
        </w:rPr>
        <w:t>№ 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07.10.2022 </w:t>
      </w:r>
      <w:r>
        <w:rPr>
          <w:rFonts w:ascii="Times New Roman"/>
          <w:b w:val="false"/>
          <w:i w:val="false"/>
          <w:color w:val="000000"/>
          <w:sz w:val="28"/>
        </w:rPr>
        <w:t>№ 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14.11.2022 </w:t>
      </w:r>
      <w:r>
        <w:rPr>
          <w:rFonts w:ascii="Times New Roman"/>
          <w:b w:val="false"/>
          <w:i w:val="false"/>
          <w:color w:val="000000"/>
          <w:sz w:val="28"/>
        </w:rPr>
        <w:t>№ 29/5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нормативам распределения доходов, установленным областным маслихатом, за исключением индивидуального подоходного налога по доходам, подлежащими обложению самостоятельно физическими лицами, у которых на территории города районного значения,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по нормативам распределения доходов, установленным областным маслихатом;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сельского округа;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земельный налог,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значения,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фиксированный налог;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акцизы на: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табачные изделия, произведенные на территории Республики Казахстан;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пользование земельными участками, за исключением земельных участков, находящихся на территории города районного значения, села;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лицензионный сбор за право занятия отдельными видами деятельности;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плата за пользование лицензиями на занятие отдельными видами деятельности;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сбор за государственную регистрацию юридических лиц и учетную регистрацию филиалов и представительств, а также их перерегистрацию, за исключением юридических лиц, являющихся коммерческими организациями, их филиалов и представительств;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сбор за государственную регистрацию транспортных средств, а также их перерегистрацию;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плата за размещение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территорию города областного значения;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государственная пошлина, кроме консульского сбора и государственных пошлин, зачисляемых в республиканский бюджет.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от коммунальной собственности: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коммунальной собственности района;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города районного значения, сельского округа;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бюджета;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реализации товаров (работ, услуг) государственными учреждениями, финансируемыми из районного бюджета;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поступления денег от проведения государственных закупок, организуемых государственными учреждениями, финансируемыми из районного бюджета;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штрафы, налагаемые государственными учреждениями, финансируемыми из районного бюджета, за исключением штрафов, налагаемых акимами городов районного значения, сельских округов;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другие неналоговые поступления в районный бюджет.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поступлений от продажи основного капитала: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районного бюджета;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 или находящихся на территории города районного значения, села;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участков, за исключением земельных участков, находящихся на территории города районного значения, села.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поступления районного бюджета формируются за счет: 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погашения выданных из районного бюджета кредитов, продажи финансовых активов государства, находящихся в коммунальной собственности района, займов местного исполнительного органа района.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объемы бюджетных субвенции, передаваемых из бюджета Мамлютского района Северо-Казахстанской области в бюджеты города районного значения, сельского округа на 2022 год в сумме 218986 тысяч тенге, в том числе: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города Мамлютка Северо-Казахстанской области" – 24086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"Аппарат акима Андреевского сельского округа Мамлютского района Северо-Казахстанской области"– 21336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Беловского сельского округа Мамлютского района Северо-Казахстанской области"– 14151 тысяча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Воскресеновского сельского округа Мамлютского района Северо-Казахстанской области"– 19484 тысячи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Дубровинского сельского округа Мамлютского района Северо-Казахстанской области"– 15490 тысяч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Кызыласкерского сельского округа Мамлютского района Северо-Казахстанской области"– 18083 тысячи тенге;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"Аппарат акима Краснознаменского сельского округа Мамлютского района Северо-Казахстанской области"– 16273 тысячи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Леденевского сельского округа Мамлютского района Северо-Казахстанской области"– 12424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сельского округа Бике Мамлютского района Северо-Казахстанской области"– 19509 тысяч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Пригородного сельского округа Мамлютского района Северо-Казахстанской области"– 15529 тысяч тенге;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Становского сельского округа Мамлютского района Северо-Казахстанской области"– 16099 тысяч тенге;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Новомихайловского сельского округа Мамлютского района Северо-Казахстанской области"– 26522 тысячи тенге.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в бюджете Мамлютского района Северо-Казахстанской области на 2022 год объемы целевых текущих трансфертов передаваемых из районного бюджета в бюджеты: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города Мамлютка Северо-Казахстанской области" в сумме 43994 тысячи тенге;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"Аппарат акима Андреевского сельского округа Мамлютского района Северо-Казахстанской области"– 14443 тысячи тенге;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Беловского сельского округа Мамлютского района Северо-Казахстанской области"– 12349 тысяч тенге;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Воскресеновского сельского округа Мамлютского района Северо-Казахстанской области"– 22849 тысяч тенге;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Дубровинского сельского округа Мамлютского района Северо-Казахстанской области"– 15089 тысяч тенге;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Кызыласкерского сельского округа Мамлютского района Северо-Казахстанской области"– 14609 тысяч тенге;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"Аппарат акима Краснознаменского сельского округа Мамлютского района Северо-Казахстанской области"– 17051 тысяча тенге;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Леденевского сельского округа Мамлютского района Северо-Казахстанской области"– 9214 тысяч тенге;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сельского округа Бике Мамлютского района Северо-Казахстанской области"– 12138 тысяч тенге;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Пригородного сельского округа Мамлютского района Северо-Казахстанской области"– 11309 тысяч тенге;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Становского сельского округа Мамлютского района Северо-Казахстанской области"– 14157 тысяч тенге;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государственному учреждению "Аппарат акима Новомихайловского сельского округа Мамлютского района Северо-Казахстанской области"– 16793 тысячи тенге.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2022 год целевые текущие трансферты из республиканского бюджета в следующих размерах: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25486 тысяча тенге – на выплату государственной адресной социальной помощи, в том числе: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адресную социальную помощь – 21560 тысяч тенге,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- 3926 тысяч тенге;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23898 тысячи тенге – на обеспечение прав и улучшение качества жизни инвалидов в Республике Казахстан, в том числе: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 – 10370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услуг специалиста жестового языка – 395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перечня технических вспомогательных (компенсаторных) средств, предоставляемых инвалидам – 4654 тысячи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протезно-ортопедические средства – 600 тысячи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сурдотехнические средства – 650 тысячи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тифлотехнические средства – 3966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средства передвижения (кресло-коляски) – 2380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санаторно-курортное лечение – 883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80702,4 тысяч тенге на развитие рынка труда,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3200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36830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227 тысячи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аренду (найм) жилья и возмещение коммунальных затрат– 11697 тысячи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общественные работы– 7920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гранты переселенцам на реализацию новых бизнес-идей (200 месячных расчетных показателей) – 20828,4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33659 тысяч тенге –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26632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15724 тысячи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решением маслихата Мамлютского района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23/16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30000 тысяч тенге – на строительство водонапорных сооружений в селе Леденево, Леденевского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Мамлютского района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23/16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12.08.2022 </w:t>
      </w:r>
      <w:r>
        <w:rPr>
          <w:rFonts w:ascii="Times New Roman"/>
          <w:b w:val="false"/>
          <w:i w:val="false"/>
          <w:color w:val="000000"/>
          <w:sz w:val="28"/>
        </w:rPr>
        <w:t>№ 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14.11.2022 </w:t>
      </w:r>
      <w:r>
        <w:rPr>
          <w:rFonts w:ascii="Times New Roman"/>
          <w:b w:val="false"/>
          <w:i w:val="false"/>
          <w:color w:val="000000"/>
          <w:sz w:val="28"/>
        </w:rPr>
        <w:t>№ 29/5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2022 год целевые трансферты из Национального фонда Республики Казахстан в следующих размерах: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496392 тысячи тенге – на реализацию мероприятий по социальной и инженерной инфраструктуре в сельских населенных пунктах в рамках проекта "Ауыл-Ел бесігі", в том числе:</w:t>
      </w:r>
    </w:p>
    <w:bookmarkEnd w:id="93"/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дома культуры села Андреевка Мамлютского района– 185451 тысяча тенге,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дома культуры села Афонькино Мамлютского района– 156841 тысяча тенге,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дома культуры села Минкесер Мамлютского района– 154100 тысяч тенге;</w:t>
      </w:r>
    </w:p>
    <w:bookmarkEnd w:id="96"/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736294 тысяч тенге – целевые трансферты на развитие - на развитие системы водоснабжения и водоотведения в сельских населенных пунктах в рамках Государственной программы жилищно-коммунального развития "Нұрлы жер" на 2020 – 2025 годы, в том числе: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водовода и разводящих сетей водоснабжения села Белое– 382542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водопровода и разводящих сетей водоснабжения села Покровка–353752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56240 тысяч тенге – на средний ямочный ремонт асфальтобетонной дороги маршрутным способом по улице Конституции в селе Дубровное.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маслихата Мамлютского района Северо-Казахстанской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14.11.2022 </w:t>
      </w:r>
      <w:r>
        <w:rPr>
          <w:rFonts w:ascii="Times New Roman"/>
          <w:b w:val="false"/>
          <w:i w:val="false"/>
          <w:color w:val="000000"/>
          <w:sz w:val="28"/>
        </w:rPr>
        <w:t>№ 29/5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Учесть в районном бюджете на 2022 год за счет гарантированного трансферта из Национального фонда Республики Казахстан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801580,8 тысячи тенге – на средний ремонт автомобильной дороги районного значения КТММ-6 "Автомобильная дорога республиканского значения А- 21 "Мамлютка-Костанай"-Воскресеновка-Боголюбово-Надежка", километр 0-23,0;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80464,6 тысяч тенге – на средний ремонт автомобильной дороги районного значения КТММ-24 "Дубровное- Михайловка", километр 0-19,5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61425 тысяч тенге на развитие рынка труда,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7000 тысячи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общественные работы– 32363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на реализацию новых бизнес-идей (400 месячных расчетных показателей)– 18378 тысяча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серебряный возраст– 2550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первое рабочее место – 1134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33089 тысяч тенге –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36469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55000 тысяч тенге – на средний ремонт автомобильной дороги районного значения КТММ - 221 "Белое - Щучье" км 0- 9,85 км.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маслихата Мамлютского района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23/16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с изменениями, внесенными решением маслихата Мамлютского района Северо-Казахстанской области от 12.08.2022 </w:t>
      </w:r>
      <w:r>
        <w:rPr>
          <w:rFonts w:ascii="Times New Roman"/>
          <w:b w:val="false"/>
          <w:i w:val="false"/>
          <w:color w:val="000000"/>
          <w:sz w:val="28"/>
        </w:rPr>
        <w:t>№ 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07.10.2022 </w:t>
      </w:r>
      <w:r>
        <w:rPr>
          <w:rFonts w:ascii="Times New Roman"/>
          <w:b w:val="false"/>
          <w:i w:val="false"/>
          <w:color w:val="000000"/>
          <w:sz w:val="28"/>
        </w:rPr>
        <w:t>№ 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14.11.2022 </w:t>
      </w:r>
      <w:r>
        <w:rPr>
          <w:rFonts w:ascii="Times New Roman"/>
          <w:b w:val="false"/>
          <w:i w:val="false"/>
          <w:color w:val="000000"/>
          <w:sz w:val="28"/>
        </w:rPr>
        <w:t>№ 29/5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2022 год целевые текущие трансферты из областного бюджета в следующих размерах:</w:t>
      </w:r>
    </w:p>
    <w:bookmarkEnd w:id="98"/>
    <w:bookmarkStart w:name="z12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100000 тысяч тенге – на повышение заработной платы государственных служащих местных исполнительных органов;</w:t>
      </w:r>
    </w:p>
    <w:bookmarkEnd w:id="99"/>
    <w:bookmarkStart w:name="z12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600 тысяч тенге – на санаторно-курортное лечение;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4176 тысячи тенге – на протезно-ортопедические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39156,1 тысяч тенге – на реализацию мероприятий по социальной и инженерной инфраструктуре в сельских населенных пунктах в рамках проекта "Ауыл-Ел бесігі",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дома культуры села Андреевка Мамлютского района– 20606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дома культуры села Афонькино Мамлютского района– 4582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дома культуры села Минкесер Мамлютского района– 13968,1 тысяча тенге;</w:t>
      </w:r>
    </w:p>
    <w:bookmarkStart w:name="z13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28718 тысяч тенге – на капитальный ремонт дороги "Обход города Мамлютка" Мамлютского района;</w:t>
      </w:r>
    </w:p>
    <w:bookmarkEnd w:id="101"/>
    <w:bookmarkStart w:name="z13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95000 тысяч тенге – на строительство теплоснабжения в городе Мамлютка (3 очередь);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решением маслихата Мамлютского района Северо-Казахстанской области от 14.11.2022 </w:t>
      </w:r>
      <w:r>
        <w:rPr>
          <w:rFonts w:ascii="Times New Roman"/>
          <w:b w:val="false"/>
          <w:i w:val="false"/>
          <w:color w:val="000000"/>
          <w:sz w:val="28"/>
        </w:rPr>
        <w:t>№ 29/5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8) Исключен решением маслихата Мамлютского района Северо-Казахстанской области от 14.11.2022 </w:t>
      </w:r>
      <w:r>
        <w:rPr>
          <w:rFonts w:ascii="Times New Roman"/>
          <w:b w:val="false"/>
          <w:i w:val="false"/>
          <w:color w:val="000000"/>
          <w:sz w:val="28"/>
        </w:rPr>
        <w:t>№ 29/5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5000 тысяч тенге – установка детской и спортивной площадки в селе Бостандык Андреевского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25800 тысяч тенге – на средний ремонт улицы Гуденко в городе Мамлютка Мамлютского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26900 тысяч тенге – на средний ремонт улицы Школьная в городе Мамлютка Мамлютского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80000 тысяч тенге – на средний ремонт автомобильной дороги районного значения КТММ-6 "Автомобильная дорога республиканского значения А- 21 "Мамлютка-Костанай"-Воскресеновка-Боголюбово-Надежка", километр 0-23,0;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2176 тысяч тенге – на повышение эффективности деятельности депутатов маслихатов;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12835,7 тысяч тенге – на реконструкцию уличного освещения по существующим опорам ВЛ-0,4 кВ в городе Мамлютка.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494,8 тысяч тенге – на обучение акимов сельских округов по теме: "Коммуникация и взаимодействие со СМИ.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135000 тысяч тенге – на средний ремонт автомобильной дороги районного значения КТММ-23 "Кызыласкер-Раздольное", километр 0-17.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50000 тысяч тенге – на средний ремонт автомобильной дороги районного значения КТММ - 221 "Белое - Щучье" км 0- 9,85 км.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маслихата Мамлютского района Северо-Казахстанской области от 28.01.2022 </w:t>
      </w:r>
      <w:r>
        <w:rPr>
          <w:rFonts w:ascii="Times New Roman"/>
          <w:b w:val="false"/>
          <w:i w:val="false"/>
          <w:color w:val="000000"/>
          <w:sz w:val="28"/>
        </w:rPr>
        <w:t>№ 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28.03.2022 </w:t>
      </w:r>
      <w:r>
        <w:rPr>
          <w:rFonts w:ascii="Times New Roman"/>
          <w:b w:val="false"/>
          <w:i w:val="false"/>
          <w:color w:val="000000"/>
          <w:sz w:val="28"/>
        </w:rPr>
        <w:t>№ 20/6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20.05.2022 </w:t>
      </w:r>
      <w:r>
        <w:rPr>
          <w:rFonts w:ascii="Times New Roman"/>
          <w:b w:val="false"/>
          <w:i w:val="false"/>
          <w:color w:val="000000"/>
          <w:sz w:val="28"/>
        </w:rPr>
        <w:t>№ 22/2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30.06.2022 </w:t>
      </w:r>
      <w:r>
        <w:rPr>
          <w:rFonts w:ascii="Times New Roman"/>
          <w:b w:val="false"/>
          <w:i w:val="false"/>
          <w:color w:val="000000"/>
          <w:sz w:val="28"/>
        </w:rPr>
        <w:t>№ 23/16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12.08.2022 </w:t>
      </w:r>
      <w:r>
        <w:rPr>
          <w:rFonts w:ascii="Times New Roman"/>
          <w:b w:val="false"/>
          <w:i w:val="false"/>
          <w:color w:val="000000"/>
          <w:sz w:val="28"/>
        </w:rPr>
        <w:t>№ 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07.10.2022 </w:t>
      </w:r>
      <w:r>
        <w:rPr>
          <w:rFonts w:ascii="Times New Roman"/>
          <w:b w:val="false"/>
          <w:i w:val="false"/>
          <w:color w:val="000000"/>
          <w:sz w:val="28"/>
        </w:rPr>
        <w:t>№ 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14.11.2022 </w:t>
      </w:r>
      <w:r>
        <w:rPr>
          <w:rFonts w:ascii="Times New Roman"/>
          <w:b w:val="false"/>
          <w:i w:val="false"/>
          <w:color w:val="000000"/>
          <w:sz w:val="28"/>
        </w:rPr>
        <w:t>№ 29/5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2022 год бюджетные кредиты из республиканского бюджета для реализации мер социальной поддержки специалистов в сумме 57194 тысячи тенге.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Учесть в районном бюджете на 2022 год бюджетные кредиты из районного бюджета для реализации мер социальной поддержки специалистов в сумме 3806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маслихата Мамлютского района Северо-Казахстанской области от 28.01.2022 </w:t>
      </w:r>
      <w:r>
        <w:rPr>
          <w:rFonts w:ascii="Times New Roman"/>
          <w:b w:val="false"/>
          <w:i w:val="false"/>
          <w:color w:val="000000"/>
          <w:sz w:val="28"/>
        </w:rPr>
        <w:t>№ 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07.10.2022 </w:t>
      </w:r>
      <w:r>
        <w:rPr>
          <w:rFonts w:ascii="Times New Roman"/>
          <w:b w:val="false"/>
          <w:i w:val="false"/>
          <w:color w:val="000000"/>
          <w:sz w:val="28"/>
        </w:rPr>
        <w:t>№ 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14.11.2022 </w:t>
      </w:r>
      <w:r>
        <w:rPr>
          <w:rFonts w:ascii="Times New Roman"/>
          <w:b w:val="false"/>
          <w:i w:val="false"/>
          <w:color w:val="000000"/>
          <w:sz w:val="28"/>
        </w:rPr>
        <w:t>№ 29/5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расходы по видам социальной помощи отдельным категориям нуждающихся граждан на 2022 год в сумме 20008 тысяч тенге, согласно приложению 4.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маслихата Мамлютского района Северо-Казахстанской области от 12.08.2022 </w:t>
      </w:r>
      <w:r>
        <w:rPr>
          <w:rFonts w:ascii="Times New Roman"/>
          <w:b w:val="false"/>
          <w:i w:val="false"/>
          <w:color w:val="000000"/>
          <w:sz w:val="28"/>
        </w:rPr>
        <w:t>№ 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14.11.2022 </w:t>
      </w:r>
      <w:r>
        <w:rPr>
          <w:rFonts w:ascii="Times New Roman"/>
          <w:b w:val="false"/>
          <w:i w:val="false"/>
          <w:color w:val="000000"/>
          <w:sz w:val="28"/>
        </w:rPr>
        <w:t>№ 29/5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местного исполнительного органа Мамлютского района на 2022 год в сумме 10580,1 тысячи тенге.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маслихата Мамлютского района Северо-Казахстанской области от 28.03.2022 </w:t>
      </w:r>
      <w:r>
        <w:rPr>
          <w:rFonts w:ascii="Times New Roman"/>
          <w:b w:val="false"/>
          <w:i w:val="false"/>
          <w:color w:val="000000"/>
          <w:sz w:val="28"/>
        </w:rPr>
        <w:t>№ 20/6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20.05.2022 </w:t>
      </w:r>
      <w:r>
        <w:rPr>
          <w:rFonts w:ascii="Times New Roman"/>
          <w:b w:val="false"/>
          <w:i w:val="false"/>
          <w:color w:val="000000"/>
          <w:sz w:val="28"/>
        </w:rPr>
        <w:t>№ 22/2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14.11.2022 </w:t>
      </w:r>
      <w:r>
        <w:rPr>
          <w:rFonts w:ascii="Times New Roman"/>
          <w:b w:val="false"/>
          <w:i w:val="false"/>
          <w:color w:val="000000"/>
          <w:sz w:val="28"/>
        </w:rPr>
        <w:t>№ 29/5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в районном бюджете на 2022 год целевые текущие трансферты из нижестоящего бюджета на компенсацию потерь вышестоящего бюджета в связи с изменением законодательства по Северо-Казахстанской области на 2021-2024 годы.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Направить свободные остатки бюджетных средств, сложившихся на 1 января 2022 года в сумме 86468,3 тысяч тенге на расходы по бюджетным программам, согласно приложению 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решением маслихата Мамлютского района Северо-Казахстанской области от 28.01.2022 </w:t>
      </w:r>
      <w:r>
        <w:rPr>
          <w:rFonts w:ascii="Times New Roman"/>
          <w:b w:val="false"/>
          <w:i w:val="false"/>
          <w:color w:val="000000"/>
          <w:sz w:val="28"/>
        </w:rPr>
        <w:t>№ 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маслихата Мамлютского района Северо-Казахстанской области от 28.03.2022 </w:t>
      </w:r>
      <w:r>
        <w:rPr>
          <w:rFonts w:ascii="Times New Roman"/>
          <w:b w:val="false"/>
          <w:i w:val="false"/>
          <w:color w:val="000000"/>
          <w:sz w:val="28"/>
        </w:rPr>
        <w:t>№ 20/6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2022 года.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</w:t>
            </w:r>
          </w:p>
        </w:tc>
      </w:tr>
    </w:tbl>
    <w:bookmarkStart w:name="z14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2022 год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28.01.2022 </w:t>
      </w:r>
      <w:r>
        <w:rPr>
          <w:rFonts w:ascii="Times New Roman"/>
          <w:b w:val="false"/>
          <w:i w:val="false"/>
          <w:color w:val="ff0000"/>
          <w:sz w:val="28"/>
        </w:rPr>
        <w:t>№ 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28.03.2022 </w:t>
      </w:r>
      <w:r>
        <w:rPr>
          <w:rFonts w:ascii="Times New Roman"/>
          <w:b w:val="false"/>
          <w:i w:val="false"/>
          <w:color w:val="ff0000"/>
          <w:sz w:val="28"/>
        </w:rPr>
        <w:t>№ 20/6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20.05.2022 </w:t>
      </w:r>
      <w:r>
        <w:rPr>
          <w:rFonts w:ascii="Times New Roman"/>
          <w:b w:val="false"/>
          <w:i w:val="false"/>
          <w:color w:val="ff0000"/>
          <w:sz w:val="28"/>
        </w:rPr>
        <w:t>№ 22/2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30.06.2022 </w:t>
      </w:r>
      <w:r>
        <w:rPr>
          <w:rFonts w:ascii="Times New Roman"/>
          <w:b w:val="false"/>
          <w:i w:val="false"/>
          <w:color w:val="ff0000"/>
          <w:sz w:val="28"/>
        </w:rPr>
        <w:t>№ 23/16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12.08.2022 </w:t>
      </w:r>
      <w:r>
        <w:rPr>
          <w:rFonts w:ascii="Times New Roman"/>
          <w:b w:val="false"/>
          <w:i w:val="false"/>
          <w:color w:val="ff0000"/>
          <w:sz w:val="28"/>
        </w:rPr>
        <w:t>№ 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07.10.2022 </w:t>
      </w:r>
      <w:r>
        <w:rPr>
          <w:rFonts w:ascii="Times New Roman"/>
          <w:b w:val="false"/>
          <w:i w:val="false"/>
          <w:color w:val="ff0000"/>
          <w:sz w:val="28"/>
        </w:rPr>
        <w:t>№ 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14.11.2022 </w:t>
      </w:r>
      <w:r>
        <w:rPr>
          <w:rFonts w:ascii="Times New Roman"/>
          <w:b w:val="false"/>
          <w:i w:val="false"/>
          <w:color w:val="ff0000"/>
          <w:sz w:val="28"/>
        </w:rPr>
        <w:t>№ 29/5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6824635,1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364547,1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364547,1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69646,9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6142392,5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6142388,4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6142388,4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6904388,4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389134,9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773929,4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-124416,5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</w:t>
            </w:r>
          </w:p>
        </w:tc>
      </w:tr>
    </w:tbl>
    <w:bookmarkStart w:name="z15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Мамлютский районный бюджет на 2023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</w:t>
            </w:r>
          </w:p>
        </w:tc>
      </w:tr>
    </w:tbl>
    <w:bookmarkStart w:name="z16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2024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2972625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2972625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</w:t>
            </w:r>
          </w:p>
        </w:tc>
      </w:tr>
    </w:tbl>
    <w:bookmarkStart w:name="z17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 на 2022 год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маслихата Мамлютского района Северо-Казахстанской области от 12.08.2022 </w:t>
      </w:r>
      <w:r>
        <w:rPr>
          <w:rFonts w:ascii="Times New Roman"/>
          <w:b w:val="false"/>
          <w:i w:val="false"/>
          <w:color w:val="ff0000"/>
          <w:sz w:val="28"/>
        </w:rPr>
        <w:t>№ 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14.11.2022 </w:t>
      </w:r>
      <w:r>
        <w:rPr>
          <w:rFonts w:ascii="Times New Roman"/>
          <w:b w:val="false"/>
          <w:i w:val="false"/>
          <w:color w:val="ff0000"/>
          <w:sz w:val="28"/>
        </w:rPr>
        <w:t>№ 29/5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к памятным датам и праздничным дням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при наступлении трудной жизненной ситуации вследствии стихийного бедствия или пожара или социально-значимого заболевания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маслихата Мамлютского района Северо-Казахстанской области от 28.01.2022 </w:t>
      </w:r>
      <w:r>
        <w:rPr>
          <w:rFonts w:ascii="Times New Roman"/>
          <w:b w:val="false"/>
          <w:i w:val="false"/>
          <w:color w:val="ff0000"/>
          <w:sz w:val="28"/>
        </w:rPr>
        <w:t>№ 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маслихата Мамлютского района Северо-Казахстанской области от 28.03.2022 </w:t>
      </w:r>
      <w:r>
        <w:rPr>
          <w:rFonts w:ascii="Times New Roman"/>
          <w:b w:val="false"/>
          <w:i w:val="false"/>
          <w:color w:val="ff0000"/>
          <w:sz w:val="28"/>
        </w:rPr>
        <w:t>№ 20/6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