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0e30" w14:textId="7cd0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Новомихайловского сельского округа Мамлютского района Северо-Казахстанской области от 31 марта 2021 года № 15. Зарегистрировано Департаментом юстиции Северо-Казахстанской области 1 апреля 2021 года № 7208. Утратил силу решением акима Мамлютского района Северо-Казахстанской области от 10 августа 2021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Мамлютского района СевероКазахстанской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Мамлютского района Северо-Казахстанской области от 16 февраля 2021 года № 13-13/35, исполняющий обязанности акима Новомихайловского сельского округа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 установить ограничительные мероприятия на улицу Целинная села Минкесер Новомихайловского сельского округа Мамлютского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Новомихайловского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