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1e36" w14:textId="2db1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Алаботинского сельского округа Тайыншинского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декабря 2021 года № 428. Зарегистрировано Департаментом юстиции Северо-Казахстанской области 8 декабря 2021 года № 6893.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Алаботинского сельского округа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- 195876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- 2222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- 193654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197092,9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- 1216,9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1216,9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1216,9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Алаботинского сельского округа Тайыншинского района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сҰл;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сҰл;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сҰл.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Алаботинского сельского округа на 2021 год в сумме 12147 тысяч тенге.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Алаботинского сельского округа на 2021 год поступление целевых текущих трансфертов из областного бюджета в бюджет Алаботинского сельского округа на средний ремонт внутрипоселковой дороги в селе Аккудык Алаботинского сельского округа Тайыншинского района Северо-Казахстанской области в сумме 16646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Учесть в бюджете Алаботинского сельского округа на 2021 год поступление целевых текущих трансфертов из Национального фонда Республики Казахстан в бюджет Алаботинского сельского округа на средний ремонт внутрипоселковой дороги в селе Аккудык Алаботинского сельского округа Тайыншинского района Северо-Казахстанской области в сумме 149812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3-3. Учесть в бюджете Алаботинского сельского округа на 2021 год поступление целевых текущих трансфертов из районного бюджета в бюджет Алаботинского сельского округа на средний ремонт внутрипоселковой дороги в селе Аккудык Алаботинского сельского округа Тайыншинского района Северо-Казахстанской области в сумме 3449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3-3 в соответствии с решением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"3-4. Предусмотреть в бюджете Алаботинского сельского округа на 2021 год поступление целевых текущих трансфертов из районного бюджета в бюджет Алаботинского сельского округа на приобретение служебного автомобиля в сумме 6600 тысяч тенге, на благоустройство и озеленение населенных пунктов 5000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3-4 в соответствии с решением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3-5. Предусмотреть в бюджете Алаботинского сельского округа на 2021 год расходы за счет свободных остатков бюджетных средств, сложившихся на начало финансового года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3-5 в соответствии с решением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428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Алаботинского сельского округа Тайыншинского района Северо-Казахстанской области на 2021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3"/>
        <w:gridCol w:w="804"/>
        <w:gridCol w:w="415"/>
        <w:gridCol w:w="1220"/>
        <w:gridCol w:w="5404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5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197092,9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- 1216,9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428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Алаботинского сельского округа Тайыншинского района Северо-Казахстанской области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428</w:t>
            </w:r>
          </w:p>
        </w:tc>
      </w:tr>
    </w:tbl>
    <w:bookmarkStart w:name="z5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Алаботинского сельского округа Тайыншинского района Северо-Казахстанской области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428</w:t>
            </w:r>
          </w:p>
        </w:tc>
      </w:tr>
    </w:tbl>
    <w:bookmarkStart w:name="z6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17.08.2021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412"/>
        <w:gridCol w:w="430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