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b142" w14:textId="9f5b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Чермошнянского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декабря 2021 года № 442. Зарегистрировано Департаментом юстиции Северо-Казахстанской области 8 декабря 2021 года № 6902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Чермошнянского сельского округа Тайыншинского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37625,8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–30096,8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42967,3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Чермошнянского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лиц, место нахождения которых, указываемое в их учредительных документах, располагается на территории сҰл.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Чермошнянского сельского округа на 2021 год поступление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710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Чермошнянского сельского округа на 2021 год поступление целевых текущих трансфертов из районного бюджета в бюджет Чермошнянского сельского округа в сумме 2416,8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Чермошнянского сельского округа на 2021 год поступление целевых текущих трансфертов из областного бюджета в бюджет Чермошнянского сельского округа в сумме 2269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Чермошнянского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Чермошнянского сельского округа на 2021 год в сумме 24701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97"/>
        <w:gridCol w:w="205"/>
        <w:gridCol w:w="207"/>
        <w:gridCol w:w="1287"/>
        <w:gridCol w:w="1287"/>
        <w:gridCol w:w="5699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37625,8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-5341,5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442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442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