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95aa4" w14:textId="5d95a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Тайынша Тайыншинского района Северо - Казахстанской области на 2021 - 2023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января 2021 года № 426. Зарегистрировано Департаментом юстиции Северо-Казахстанской области 8 января 2021 года № 6903.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Тайыншинского района Северо - 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Тайынша Тайыншинского района Северо-Казахстанской области на 2021 - 2023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769235,7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722099,7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795698,4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-26462,7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26462,7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26462,7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города Тайынша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 расположено заявленное при постановке на регистрационный учет в органе государственных доходов: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значения;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города Тайынша на 2021 год поступление целевых текущих трансфертов из областного бюджета в бюджет города Тайынша в сумме 609398 тысяч тенге.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города Тайынша на 2021 год расходы за счет свободных остатков бюджетных средств, сложившихся на начало года и возврат неиспользованный (недоиспользованных) в 2020 году целевых трансфертов из республиканского бюджета согласно приложению 4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города Тайынша на 2021 год поступление целевых текущих трансфертов из районного бюджета в бюджет города Тайынша в сумме 59361,7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Тайыншинского района Северо-Казахстанской области от 15.11.2021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районного бюджета в бюджет города Тайынша на 2021 год в сумме 53340 тысяч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Кершис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Тайыншинского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</w:t>
            </w:r>
          </w:p>
        </w:tc>
      </w:tr>
    </w:tbl>
    <w:bookmarkStart w:name="z4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ТайыншаТайыншинского района Северо-Казахстанской области на 2021 год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15.11.2021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"/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769235,7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722099,7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795698,4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45760,5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45070,3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267871,7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43881,4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13174,3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482062,9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328089,9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153973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-26462,7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года №</w:t>
            </w:r>
          </w:p>
        </w:tc>
      </w:tr>
    </w:tbl>
    <w:bookmarkStart w:name="z5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 Тайыншинского района Северо-Казахстанской области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45713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года №</w:t>
            </w:r>
          </w:p>
        </w:tc>
      </w:tr>
    </w:tbl>
    <w:bookmarkStart w:name="z7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ТайыншаТайыншинского района Северо-Казахстанской области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1869"/>
        <w:gridCol w:w="1869"/>
        <w:gridCol w:w="3845"/>
        <w:gridCol w:w="334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47765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70773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67516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7564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36471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21382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426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Тайыншинского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933"/>
        <w:gridCol w:w="34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26462,7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7459,4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