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50ef" w14:textId="b285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Келлеровского сельского округа Тайыншинского района Северо-Казахстанской области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2021 года № 434. Зарегистрировано Департаментом юстиции Северо-Казахстанской области 12 января 2021 года № 6966.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Келлеровского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81373,1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70205,1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87901,4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- 6528,3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–6528,3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Тайыншинского района СевероКазахстанской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Келлеровского сельского округа Тайыншинского района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Келлеровского сельского округа на 2021 год поступление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в сумме 810 тысяч тенге.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Келлеровского сельского округа на 2021 год поступление целевых текущих трансфертов из областного бюджета в бюджет Келлеровского сельского округа на уличное освещение населенных пунктов в сумме 12909 тысяч тенге, оснащение культурно-оздоровительных центров при доме культуры в сумме 2971 тысяч тенге, повышение заработной платы государственным служащим в сумме 5109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Келлеровского сельского округа на 2021 год поступление целевых текущих трансфертов из районного бюджета в бюджет Келлеровского сельского округа в сумме 20625 тысяч тенге.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Келлеровского сельского округа на 2021 год поступление целевых текущих трансфертов из районного бюджета в бюджет Келлеровского сельского округа на бурение скважины и установку водяных емкостей в селе Келлеровка в сумме 8275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бюджетную субвенцию, передаваемую из районного бюджета в бюджет Келлеровского сельского округа на 2021 год в сумме 23864 тысяч тенге.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Предусмотреть в бюджете Келлеровского сельского округа на 2021 год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Тайыншинского района СевероКазахстанской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3"/>
        <w:gridCol w:w="827"/>
        <w:gridCol w:w="419"/>
        <w:gridCol w:w="1247"/>
        <w:gridCol w:w="5524"/>
        <w:gridCol w:w="2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- 6528,3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434</w:t>
            </w:r>
          </w:p>
        </w:tc>
      </w:tr>
    </w:tbl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434</w:t>
            </w:r>
          </w:p>
        </w:tc>
      </w:tr>
    </w:tbl>
    <w:bookmarkStart w:name="z7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