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c4a14" w14:textId="1ec4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Рощинского сельского округа Тайыншинского района Северо-Казахстанской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439. Зарегистрировано Департаментом юстиции Северо-Казахстанской области 14 января 2021 года № 7026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Рощинского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45314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4749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40565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47266,6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-1952,6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1952,6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Рощинского сельского округа Тайыншинского района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сҰл;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сҰл;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сҰл.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Рощинского сельского округа на 2021 год поступление целевых текущих трансфертов из районного бюджета в бюджет Рощинского сельского округа на сумму 8606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Рощинского сельского округа на 2021 год поступление целевых текущих трансфертов из областного бюджета в бюджет Рощинского сельского округа на сумму 1779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Предусмотреть в бюджете Рощинского сельского округа на 2021 год расходы за счет свободных остатков бюджетных средств, сложившихся на начало финансового года согласно приложения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 бюджетную субвенцию, передаваемую из районного бюджета в бюджет Рощинского сельского округа на 2021 год в сумме 13780 тысяч тенге.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439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Тайыншинского района Северо-Казахстанской области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17"/>
        <w:gridCol w:w="831"/>
        <w:gridCol w:w="421"/>
        <w:gridCol w:w="1253"/>
        <w:gridCol w:w="5549"/>
        <w:gridCol w:w="24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47266,6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439</w:t>
            </w:r>
          </w:p>
        </w:tc>
      </w:tr>
    </w:tbl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Тайыншинского района Северо-Казахстанской области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1799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439</w:t>
            </w:r>
          </w:p>
        </w:tc>
      </w:tr>
    </w:tbl>
    <w:bookmarkStart w:name="z5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Рощинского сельского округа Тайыншинского района Северо-Казахстанской области на 2023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развитие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1889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442</w:t>
            </w:r>
          </w:p>
        </w:tc>
      </w:tr>
    </w:tbl>
    <w:bookmarkStart w:name="z5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001 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