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fb08a" w14:textId="17fb0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Амандыкского сельского округа Тайыншинского района Северо-Казахстанской области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8 января 2021 года № 429. Зарегистрировано Департаментом юстиции Северо-Казахстанской области 14 января 2021 года № 7027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Амандыкского сельского округа Тайыншинского района Северо-Казахстанской области на 2021 – 2023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30358,5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4363тысяч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25995,5тысяч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31245тысяч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- 886,5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–886,5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886,5тысяч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15.11.2021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Амандыкского сельского округа Тайыншинского района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сҰл;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сҰл;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сҰл.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Амандыкского сельского округа на 2021 год в сумме 13887 тысяч тенге.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 в бюджете Амандыкского сельского округа на 2021 год поступление целевых текущих трансфертов из районного бюджета в бюджет Амандыкского сельского округа в сумме 7557,5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Тайыншинского района Северо-Казахстанской области от 15.11.2021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Учесть в бюджете Амандыкского сельского округа на 2021 год поступление целевых текущих трансфертов из областного бюджета в бюджет Амандыкского сельского округа в сумме 4551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3-2 в соответствии с решением маслихата Тайыншинского района Северо-Казахстанской области от 15.11.2021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3-3. Предусмотреть в бюджете Амандыкского сельского округа на 2021 год расходы за счет свободных остатков бюджетных средств, сложившихся на начало финансового года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3-3 в соответствии с решением маслихата Тайыншинского района Северо-Казахстанской области от 15.11.2021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Кершис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429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Амандыкского сельского округа Тайыншинского района Северо-Казахстанской области на 2021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15.11.2021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301"/>
        <w:gridCol w:w="309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30358,5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25995,5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25995,5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22445,6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22445,6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22445,6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22445,6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429</w:t>
            </w:r>
          </w:p>
        </w:tc>
      </w:tr>
    </w:tbl>
    <w:bookmarkStart w:name="z5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Амандыкского сельского округа Тайыншинского района Северо-Казахстанской области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394"/>
        <w:gridCol w:w="1394"/>
        <w:gridCol w:w="6174"/>
        <w:gridCol w:w="21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2021 года № 429</w:t>
            </w:r>
          </w:p>
        </w:tc>
      </w:tr>
    </w:tbl>
    <w:bookmarkStart w:name="z6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Амандыкского сельского округа Тайыншинского района Северо-Казахстанской области на 2023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15.11.2021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432"/>
        <w:gridCol w:w="443"/>
        <w:gridCol w:w="1846"/>
        <w:gridCol w:w="1846"/>
        <w:gridCol w:w="3799"/>
        <w:gridCol w:w="25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361,1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361,1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361,1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361,1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