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ea76" w14:textId="f43e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Большеизюмовского сельского округа Тайыншинского района Северо-Казахстанской области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2021 года № 430. Зарегистрировано Департаментом юстиции Северо-Казахстанской области 14 января 2021 года № 7029.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 01. 2021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Большеизюмовского сельского округа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37065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4341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- 32724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37425,4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- 360,4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360,4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Большеизюмовского сельского округа Тайыншинского района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сҰл;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сҰл;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сҰл.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Большеизюмовского сельского округа на 2021 год поступление целевых текущих трансфертов из районного бюджета в бюджет Большеизюмовского сельского округа в сумме 19048 тысяч тенге.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бюджетную субвенцию, передаваемую из районного бюджета в бюджет Большеизюмовского сельского округа на 2021 год в сумме 12708 тысяч тенге.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Большеизюмовского сельского округа на 2021 год расходы за счет свободных остатков бюджетных средств, сложившихся на начало финансового года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430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Большеизюмовского сельского округа Тайыншинского района Северо-Казахстанской области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17"/>
        <w:gridCol w:w="826"/>
        <w:gridCol w:w="426"/>
        <w:gridCol w:w="1253"/>
        <w:gridCol w:w="5549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- 360,4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430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Большеизюмовского сельского округа Тайыншинского района Северо-Казахстанской области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5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6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7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430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Большеизюмовского сельского округа Тайыншинского района Северо-Казахстанской области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9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0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1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4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5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