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482d" w14:textId="74a4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8 января 2021 года № 434 "Об утверждении бюджета Келлеровского сельского округа Тайыншинского района Северо-Казахстанской области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6 мая 2021 года № 27. Зарегистрировано Департаментом юстиции Северо-Казахстанской области 11 мая 2021 года № 7405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Келлеровского сельского округа Тайыншинского района Северо-Казахстанской области на 2021 - 2023 годы" от 8 января 2021 года № 434 (зарегистрировано в Реестре государственной регистрации нормативных правовых актов под № 6966)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Келлеровского сельского округа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74051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- 69483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80579,3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- 6528,3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6528,3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6528,3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Келлеровского сельского округа на 2021 год поступление целевых текущих трансфертов из районного бюджета в бюджет Келлеровского сельского округа на бурение скважины и установку водяных емкостей в селе Келлеровка в сумме 8275 тысяч тенге.";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"6-1. Предусмотреть в бюджете Келлеровского сельского округа на 2021 год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434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Северо-Казахстанской области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334"/>
        <w:gridCol w:w="1335"/>
        <w:gridCol w:w="5910"/>
        <w:gridCol w:w="25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80579,3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-6528,3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434</w:t>
            </w:r>
          </w:p>
        </w:tc>
      </w:tr>
    </w:tbl>
    <w:bookmarkStart w:name="z6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