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36dc" w14:textId="2213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25 декабря 2020 года № 418 "Об утверждении бюджета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6 мая 2021 года № 25. Зарегистрировано Департаментом юстиции Северо-Казахстанской области 11 мая 2021 года № 7406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2021 - 2023 годы" от 25 декабря 2020 года № 418 (зарегистрировано в Реестре государственной регистрации нормативных правовых актов под № 6879)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7782884,9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1208873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16354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64920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6492737,9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8198593,1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51276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61257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9981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-466984,2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466984,2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74257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9981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300708,2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расходы бюджета района на 2021 год за счет свободных остатков бюджетных средств, сложившихся на 1 января 2021 года и возврат неиспользованных (недоиспользованных) в 2020 году целевых трансфертов из республиканского и областного бюджетов, согласно приложению 5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расходах бюджета района на 2021 год целевые текущие трансферты, передаваемые из бюджета района в бюджет сельских округов в сумме 275864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- 9404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- 22928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- 3123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Большеизюмовскому сельскому округу - 20016 тысяч тенге;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- 7052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- 24300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Зеленогайскому сельскому округу - 7571 тысяч тенге;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Келлеровскому сельскому округу - 28900 тысяч тенге;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- 8447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Краснополянскому сельскому округу - 9814 тысяч тенге,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- 7200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Мироновскому сельскому округу - 3350 тысяч тенге;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Рощинскому сельскому округу - 25006 тысяч тенге;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Тендыкскому сельскому округу - 800 тысяч тенге;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- 6780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Чермошнянскому сельскому округу - 2700 тысяч тенге;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- 15097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- 13700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Тайынша - 59676 тысяч тенге.";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418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143"/>
        <w:gridCol w:w="1143"/>
        <w:gridCol w:w="6224"/>
        <w:gridCol w:w="27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5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7782884,9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6492737,9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сельков округов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6492537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6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8198593,1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257039,5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121725,5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4542118,1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4542118,1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7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8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  <w:bookmarkEnd w:id="49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-466984,2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466984,2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  <w:bookmarkEnd w:id="50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мая 2021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418</w:t>
            </w:r>
          </w:p>
        </w:tc>
      </w:tr>
    </w:tbl>
    <w:bookmarkStart w:name="z8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2021 год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республиканского и областного бюджетов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447"/>
        <w:gridCol w:w="1447"/>
        <w:gridCol w:w="5181"/>
        <w:gridCol w:w="3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2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3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Всего.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