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52be" w14:textId="c8a5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Тайыншинского района от 27 декабря 2019 года № 467 "Об утверждении перечня, индексов и наименований автомобильных дорог общего пользования районного значения по Тайыншинскому району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31 августа 2021 года № 329. Зарегистрировано в Министерстве юстиции Республики Казахстан 1 сентября 2021 года № 24190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"Об утверждении перечня, индексов и наименований автомобильных дорог общего пользования районного значения по Тайыншинскому району Северо-Казахстанской области" от 27 декабря 2019 года № 467 (зарегистрировано в Реестре государственной регистрации нормативных правовых актов под № 5763)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перечень автомобильных дорог районного значения по Тайыншинскому району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наименования и индексы автомобильных дорог общего пользования районного значения по Тайыншинскому району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Тайыншинского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транспорта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по Тайыншинскому району Северо-Казахстанской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6910"/>
        <w:gridCol w:w="3105"/>
      </w:tblGrid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2"/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Келлеровка-Южное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Виноградовка-Ясная Поляна-Кирово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Краснокиевка-Ясная Поляна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Поляна-Нагорное-Чермошнянка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Краснокиевка-Октябрьское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Вишневка-Подольское-Новодворовка-Новогречановка-Зеленый Гай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Чкалово-Золоторунное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Объездная дорога села Чкалово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Горькое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Талап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Краснокаменка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Озерное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Макашевка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хлебоприемному пункту село Ясная Поляна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Тендык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Приречное-Заречное-Октябрьское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Обуховка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Иван-город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Келлеровка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Чкалово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хлебоприемному пункту село Чкалово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Октябрьское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Амандык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Мадениет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Леонидовка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Макашевка-Октябрьское-Димитровка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Степное-Озерное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Южное-Краснодольское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Сарыбай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в селу Краматоровка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Кенес-Тапшыл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Многоцветное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Новоивановка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Бахмут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Восточное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Агроном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Аккудук-Золоторунное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Золоторунное-Талдыколь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Калиновка-Константиновка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Щучинск-Боровое-Щорса-Ильичевка километр 49-72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Тайынша-Кантемировское-Котовское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- Ясная Поляна-Тихоокеанский-Шункырколь - Кокшетау-Омск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по Тайыншинскому району Северо-Казахстанской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8"/>
        <w:gridCol w:w="3493"/>
        <w:gridCol w:w="6619"/>
      </w:tblGrid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 - 69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Келлеровка-Южное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Виноградовка-Ясная Поляна-Кирово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КТТА-71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Краснокиевка-Ясная Поляна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КТТА-85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Поляна-Нагорное-Чермошнянка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Краснокиевка-Октябрьское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Вишневка-Подольское-Новодворовка-Новогречановка-Зеленый Гай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КТТА-99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Чкалово-Золоторунное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КТТА-279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Объездная дорога села Чкалово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Горькое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Талап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Краснокаменка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Озерное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Макашевка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хлебоприемному пункту село Ясная Поляна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Тендык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Приречное-Заречное-Октябрьское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Обуховка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КТТА-289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Келлеровка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Тепличное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Чкалово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хлебоприемному пункту село Чкалово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Октябрьское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Амандык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Мадениет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КТТА-297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Леонидовка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Макашевка-Октябрьское-Димитровка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Степное-Озерное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Южное-Краснодольское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Сарыбай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в селу Краматоровка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Кенес-Тапшил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Многоцветное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Новоивановка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Бахмут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Восточное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Агроном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Аккудук-Золоторунное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Золоторунное-Талдыколь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Калиновка-Константиновка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Щучинск-Боровое-Щорса-Ильичевка километр 49-72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Тайынша-Кантемировское-Котовское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КТТА-317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дорога- Ясная Поляна-Тихоокеанский-Шункырколь- Кокшетау-Омск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