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0f8e" w14:textId="c450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2020 года № 418 "Об утверждении бюджета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октября 2021 года № 84. Зарегистрировано в Министерстве юстиции Республики Казахстан 21 октября 2021 года № 24841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2021 - 2023 годы" от 25 декабря 2020 года № 418 (зарегистрировано в Реестре государственной регистрации нормативных правовых актов под № 6879)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9559670,4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1304833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69920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8161363,4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9914750,7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51276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9981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-558862,8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558862,8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115779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9981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300708,2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расходах бюджета района на 2021 год целевые текущие трансферты, передаваемые из бюджета района в бюджет сельских округов в сумме 336463,2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13432,5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– 22911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– 12108,5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Большеизюмовскому сельскому округу – 21104,4 тысяч тенге;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– 10193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– 25373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Зеленогайскому сельскому округу – 11902 тысяч тенге;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Келлеровскому сельскому округу – 29651,1 тысяч тенге;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– 10815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Краснополянскому сельскому округу – 12110 тысяч тенге,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– 12553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Мироновскому сельскому округу – 6426,4 тысяч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Рощинскому сельскому округу – 26785 тысяч тенге;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Тендыкскому сельскому округу – 3179 тысяч тенге;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– 8993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Чермошнянскому сельскому округу – 4685,8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– 19400,8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– 18183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Тайынша – 66656,7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67"/>
        <w:gridCol w:w="178"/>
        <w:gridCol w:w="178"/>
        <w:gridCol w:w="1104"/>
        <w:gridCol w:w="1104"/>
        <w:gridCol w:w="6007"/>
        <w:gridCol w:w="2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9559670,4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8161363,4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сельков округов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8161012,6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8161012,6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9914750,7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1718648,2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344150,7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313647,7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1372472,5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1311827,5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948761,5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673197,7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567557,7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567557,7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1150464,8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785909,1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4565357,1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- 558862,8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