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39a8" w14:textId="b4d3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Тайыншинского района Северо-Казахстанской области от 31 декабря 2014 года № 702 "Об определении специально отведенных мест для осуществления выездной торговли на территории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10 ноября 2021 года № 420. Зарегистрировано в Министерстве юстиции Республики Казахстан 15 ноября 2021 года № 25150. Утратило силу постановлением акимата Тайыншинского района Северо-Казахстанской области от 30 июня 2023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Тайыншинского района Северо-Казахстанской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определении специально отведенных мест для осуществления выездной торговли на территории Тайыншинского района Северо-Казахстанской области" от 31 декабря 2014 года № 702 (зарегистрировано в Реестре государственной регистрации нормативных правовых актов под № 3093)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пункт 18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село Чермошнянка, улица Василия Шелема, район магазина "Тарту".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