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712b" w14:textId="55a7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25 декабря 2020 года № 418 "Об утверждении бюджета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30 ноября 2021 года № 105. Зарегистрировано в Министерстве юстиции Республики Казахстан 4 декабря 2021 года № 25539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2021 - 2023 годы" от 25 декабря 2020 года № 418 (зарегистрировано в Реестре государственной регистрации нормативных правовых актов под № 6879)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Тайыншинского района Северо-Казахстанской области на 2021 - 2023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9649315,3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1287033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23582,3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84627,9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8254072,1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10004545,5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54501,6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64482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9980,4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-651883,2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651883,2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119004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9980,4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300708,2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расходах бюджета района на 2021 год целевые текущие трансферты, передаваемые из бюджета района в бюджет сельских округов в сумме 288394,1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– 7158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Алаботинскому сельскому округу – 19190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Амандыкскому сельскому округу – 7291,6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Большеизюмовскому сельскому округу – 22556,4 тысяч тенге;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Донецкому сельскому округу – 8880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Драгомировскому сельскому округу – 22734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Зеленогайскому сельскому округу – 8307 тысяч тенге;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Келлеровскому сельскому округу – 24542,1 тысяч тенге;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Кировскому сельскому округу – 8346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Краснополянскому сельскому округу – 9594 тысяч тенге,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сельскому округу – 9614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Мироновскому сельскому округу – 8950 тысяч тенге;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Рощинскому сельскому округу – 26425,7 тысяч тенге;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Тендыкскому сельскому округу – 1110 тысяч тенге;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Тихоокеанскому сельскому округу – 6750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Чермошнянскому сельскому округу – 716,8 тысяч тенге;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сельскому округу – 12538,8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сельскому округу – 14328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Тайынша – 69361,7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66"/>
        <w:gridCol w:w="172"/>
        <w:gridCol w:w="174"/>
        <w:gridCol w:w="1082"/>
        <w:gridCol w:w="1082"/>
        <w:gridCol w:w="5893"/>
        <w:gridCol w:w="29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9649315,3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8254072,1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сельков округов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10004545,5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1738807,4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1384873,6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1318578,7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963012,7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665737,5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1612470,5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1142695,5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785919,1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653898,1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18720,9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4565357,1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4565357,1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4565357,1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- 651883,2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