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f377" w14:textId="e0f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Алаботинского сельского округа Тайыншинского района Северо-Казахстанской области от 9 июня 2021 года № 13. Зарегистрировано в Министерстве юстиции Республики Казахстан 14 июня 2021 года № 23006. Утратил силу решением акима Алаботинского сельского округа Тайыншинского района Северо-Казахстанской области от 24 сентября 2021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Алаботинского сельского округа Тайыншинского района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Тайыншинского района от 19 мая 2021 года № 15-40/109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среди крупного рогатого скота установить ограничительные мероприятия на территории животноводческой фермы товарищества с ограниченной отвественностью "Племзавод Алабота", расположенного в селе Аккудук Алаботинского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Алаботинского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