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b949" w14:textId="983b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Пролетарская в улицу Дархан дала в селе Зеленый Гай Тайыншинского района Северо –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Зеленогайского сельского округа Тайыншинского района Северо-Казахстанской области от 30 марта 2021 года № 6. Зарегистрировано Департаментом юстиции Северо-Казахстанской области 1 апреля 2021 года № 7199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Зеленый Гай на основании заключения Северо - Казахстанской областной ономастической комиссии от 29 декабря 2020 года, аким Зеленогайского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Пролетарская в улицу Дархан дала в селе Зеленый Гай Зеленогайского сельского округа Тайыншинского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Зеленогайского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