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451e" w14:textId="2f14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Красноармейская в улицу Жастар, улицы Комсомольская в улицу Достық в селе Новогречановка Тайыншинского района Северо –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Зеленогайского сельского округа Тайыншинского района Северо-Казахстанской области от 30 марта 2021 года № 7. Зарегистрировано Департаментом юстиции Северо-Казахстанской области 1 апреля 2021 года № 7200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Новогречановка, на основании заключения Северо – Казахстанской областной ономастической комиссии от 29 декабря 2020 года, аким Зеленогайского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1.Переименовать улицу Красноармейская в улицу Жастар, улицу Комсомольская в улицу Достық в селе Новогречановка Зеленогайского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Зеленогайского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