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f8f5" w14:textId="badf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Чкалово Чкаловского сельского округа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Чкаловского сельского округа Тайыншинского района Северо-Казахстанской области от 25 февраля 2021 года № 5. Зарегистрировано Департаментом юстиции Северо-Казахстанской области 26 февраля 2021 года № 7147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29 декабря 2020 года, с учетом мнения населения села Чкалово Тайыншинского района Северо-Казахстанской области исполняющий обязанности акима Чкаловского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Чкалово Чкаловского сельского округа Тайыншинского района Северо-Казахстанской области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№1 - улица Сүлейман Фахрутдинов;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№2 - улица Ғабит Мүсірепов;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№3 - улица Қазыбек би;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безымянная улица №4- улица Шоқан Уәлиханов;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Чкаловского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Чкалово Чкаловского сельского округа Тайыншинского района Северо-Казахстанской области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8128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Улица №1 ( улица Сүлейман Фахрутдинов)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128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Улица №2 (улица Ғабит Мүсірепов)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747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Улица №3 (улица Қазыбек би)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509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Улица №4 (улица Шоқан Уәлиханов)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11119"/>
        <w:gridCol w:w="686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Чкаловского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сельского округа</w:t>
            </w:r>
          </w:p>
          <w:bookmarkEnd w:id="15"/>
        </w:tc>
        <w:tc>
          <w:tcPr>
            <w:tcW w:w="1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0" cy="175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Садвакасов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