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cff5" w14:textId="7bac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Петровка Чкаловского сельского округа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Чкаловского сельского округа Тайыншинского района Северо-Казахстанской области от 25 февраля 2021 года № 4. Зарегистрировано Департаментом юстиции Северо-Казахстанской области 26 февраля 2021 года № 7148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 Петровка Тайыншинского района Северо-Казахстанской области исполняющий обязанности акима Чкаловского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Петровка Чкаловского сельского округа Тайыншинского района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№1 - улица Сәмеке Ешкеев;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№2 - улица Абай;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№3 - улица Әлия Молдағұлова.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Чкаловского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Петровка Чкаловского сельского округа Тайыншинского района Северо-Казахстанской области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128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Улица №1 (улица Сәмеке Ешкеев)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747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Улица №2 (улица Абай)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128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Улица №3 ( улица Әлия Молдағұлова)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11119"/>
        <w:gridCol w:w="686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bookmarkEnd w:id="13"/>
        </w:tc>
        <w:tc>
          <w:tcPr>
            <w:tcW w:w="1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0" cy="175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Садвакасов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