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fb0b7" w14:textId="f1fb0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Дмитриевского сельского округа Тимирязевского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Тимирязевского районного маслихата Северо-Казахстанской области от 8 января 2021 года № 51/6. Зарегистрировано Департаментом юстиции Северо-Казахстанской области 12 января 2021 года № 6954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5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04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>статьи 6 Закона Республики Казахстан от 23 января 2001 года "О местном государственном управлении и самоуправлении в Республике Казахстан" Тимирязевский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Дмитриевского сельского округа Тимирязевского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16 879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1 280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15 599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17 097,6 тысяч тенге; 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тенге,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- 218,6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218,6 тысяч тенге, в том числе: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218,6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2021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находящимся на территории сельского округа;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находящимся на территории села;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 сельского округа.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сельского округа предусмотрены бюджетные субвенции, передаваемые из районного бюджета на 2021 год в сумме 13 052 тысячи тенге.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4-3. Предусмотреть расходы бюджета сельского округа за счет свободных остатков бюджетных средств, сложившихся на начало финансового года и возврат целевых трансфертов из вышестоящих бюджетов, неиспользованных в 2020 году согласно приложению 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4-3 в соответствии с решением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00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Мустафин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51/6</w:t>
            </w:r>
          </w:p>
        </w:tc>
      </w:tr>
    </w:tbl>
    <w:bookmarkStart w:name="z4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2021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8"/>
        <w:gridCol w:w="1763"/>
        <w:gridCol w:w="1763"/>
        <w:gridCol w:w="3859"/>
        <w:gridCol w:w="3617"/>
      </w:tblGrid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15 599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17 097,6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15 887,4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 населенных пунктов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профцита) бюджета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51/6</w:t>
            </w:r>
          </w:p>
        </w:tc>
      </w:tr>
    </w:tbl>
    <w:bookmarkStart w:name="z4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2022 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14 392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Благоустройства и озеленение населенных пунктов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 № 51/6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Дмитриевского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4091"/>
        <w:gridCol w:w="3098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1 403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1 278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13 052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Благоустройства и озеленение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профцита) бюджета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Тимирязевского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51/6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Дмитриевского сельского округа за счет свободных остатков бюджетных средств, сложившихся на начало финансового года и возврат целевых трансфертов вышестоящих бюджетов, неиспользованных в 2020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Тимирязевского районного маслихата Северо-Казахстанской области от 24.09.2021 </w:t>
      </w:r>
      <w:r>
        <w:rPr>
          <w:rFonts w:ascii="Times New Roman"/>
          <w:b w:val="false"/>
          <w:i w:val="false"/>
          <w:color w:val="ff0000"/>
          <w:sz w:val="28"/>
        </w:rPr>
        <w:t>№ 6/10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3"/>
        <w:gridCol w:w="1730"/>
        <w:gridCol w:w="1730"/>
        <w:gridCol w:w="5154"/>
        <w:gridCol w:w="2413"/>
      </w:tblGrid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Расходы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218,6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районного значения, села, поселка, сельского округа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 0,1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