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e6834" w14:textId="15e68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Есильского сельского округа Тимирязевского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8 января 2021 года № 51/8. Зарегистрировано Департаментом юстиции Северо-Казахстанской области 12 января 2021 года № 6955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>статьи 6 Закона Республики Казахстан от 23 января 2001 года "О местном государственном управлении и самоуправлении в Республике Казахстан" Тимирязевский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Есильского сельского округа Тимирязевского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11 742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11 424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11 742 тысячи тенге;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тенге,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2021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 по объектам обложения данным налогом, находящимся на территории сельского округа;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 (коммунальной собственности местного самоуправления):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 коммунальной собственности сельского округа (коммунальной собственности местного самоуправления);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бюджет сельского округа.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сельского округа предусмотрены бюджетные субвенции, передаваемые из районного бюджета на 2021 год в сумме 11 424 тысячи тенге.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2021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51/8</w:t>
            </w:r>
          </w:p>
        </w:tc>
      </w:tr>
    </w:tbl>
    <w:bookmarkStart w:name="z4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сельского округа на 2021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51/8</w:t>
            </w:r>
          </w:p>
        </w:tc>
      </w:tr>
    </w:tbl>
    <w:bookmarkStart w:name="z4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сельского округа на 2022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51/8</w:t>
            </w:r>
          </w:p>
        </w:tc>
      </w:tr>
    </w:tbl>
    <w:bookmarkStart w:name="z5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сельского округа на 2023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