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fad7" w14:textId="55df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Дзержинского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51/5. Зарегистрировано Департаментом юстиции Северо-Казахстанской области 12 января 2021 года № 6956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Дзержинского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–10 171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9 328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10 171 тысячи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9 328 тысячи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51/5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33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3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51/5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36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37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пунктов0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51/5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39"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40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