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2330" w14:textId="cca2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Интернационального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51/9. Зарегистрировано Департаментом юстиции Северо-Казахстанской области 12 января 2021 года № 6969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Интернационального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–28 919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28 131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28 919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13 565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51/9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51/9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51/9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