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981e" w14:textId="15f9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Докучаевского сельского округа Тимирязевского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2021 года № 51/7. Зарегистрировано Департаментом юстиции Северо-Казахстанской области 12 января 2021 года № 6973.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Докучаевского сельского округа Тимирязевского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13 703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11 884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13 913,3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- 210,3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210,3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210,3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2021 год в сумме 10 217 тысяч тенге.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2020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Тимирязевского районного маслихата Северо-Казахстанской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51/7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2021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859"/>
        <w:gridCol w:w="3617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51/7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51/7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Докучаевского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 в соответствии с решением Тимирязевского районного маслихата Северо-Казахстанской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261"/>
        <w:gridCol w:w="2714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