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d695" w14:textId="13bd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25 декабря 2020 года № 51/1 "Об утверждении районного бюджета Тимирязевского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марта 2021 года № 3/1. Зарегистрировано Департаментом юстиции Северо-Казахстанской области 2 апреля 2021 года № 7225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2021-2023 годы" от 25 декабря 2020 года № 51/1 (опубликовано 06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6875),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4 891 827,9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311 746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4 568 193,9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4 918 101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991 849,5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1 005 419,5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13 570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- 1 024 122,6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1 024 122,6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1 005 419,5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13 570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32 273,1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2021 год целевые трансферты из республиканского бюджета в сумме 2 147 906 тысяч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8 457 тысяч тенге – на обеспечение прав и улучшение качества жизни инвалидов в Республике Казахстан, в том числе: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норм обеспечения инвалидов обязательными гигиеническими средствами в сумме 2 873 тысячи тенге;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перечня технических вспомогательных (компенсаторных) средств в сумме 1 227 тысяч тенге;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протезно-ортопедические средства в сумме 219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сурдотехнические средства в сумме 175 тысяч тенге;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тифлотехнические средства в сумме 1 673 тысячи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специальные средства передвижения в сумме 1 114 тысяч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санаторно-курортное лечение в сумме 1 176 тысяч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4 208 тысяч тенге – на гарантированный социальный пакет;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22 252 тысяч тенге – на выплату государственной адресной социальной помощи;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6 168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102 660 тысяч тенге – на развитие рынка труда,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5 115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15 872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в сумме 6 126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12 601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субсидий работодателям в сумме 6 564 тысячи тенге;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17 502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38 880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16 853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327 250 тысяч тенге – на приобретение жилья для переселенцев из трудоизбыточных регионов;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210 009 тысяч тенге – на средний ремонт внутрипоселковых дорог с освещением и тротуарами в селе Тимирязево Тимирязевского района на реализацию мероприятий по социальной и инженерной инфраструктуре в сельских населенных пунктах по проекту "Ауыл-Ел бесігі"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 (далее – проект "Ауыл-Ел бесігі");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153 279 тысяч тенге – на строительство площадки водонапорных сооружений в селе Москворецкое;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764 028 тысяч тенге – на реконструкцию площадок водонапорных сооружений со строительством водонапорных башен и зданий насосных по 9-ти населенным пунктам: в селах Аксуат, Белоградовка, Дзержинское, Дмитриевка, Дружба, Докучаево, Комсомольское, Ленинское, Мичурино;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532 742 тысячи тенге – на строительство физкультурно-оздоровительного комплекса в селе Тимирязево на развитие социальной и инженерной инфраструктуры в сельских населенных пунктах в рамках проекта "Ауыл-Ел бесігі".";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2021 год целевые трансферты и внутренние займы из областного бюджета в сумме 1 250 116,5 тысяч тенге в следующих размерах: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20 110 тысячи тенге – на средний ремонт внутрипоселковых дорог с освещением и тротуарами в селе Тимирязево Тимирязевского района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11 354 тысячи тенге – на строительство площадки водонапорных сооружений в селе Москворецкое;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123 453 тысячи тенге – на реконструкцию площадок водонапорных сооружений со строительством водонапорных башен и зданий насосных по 9-ти населенным пунктам: в селах Аксуат, Белоградовка, Дзержинское, Дмитриевка, Дружба, Докучаево, Комсомольское, Ленинское, Мичурино;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50 000 тысяч тенге – на строительство физкультурно-оздоровительного комплекса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6 000 тысяч тенге – на приобретение водогрейного котла на центральную котельную села Тимирязево;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4 925 тысяч тенге – на текущий ремонт разводящих сетей водопровода в селе Белоградовка;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8 000 тысяч тенге – на обустройство сквера в селе Акжан;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12 000 тысяч тенге – на обустройство игровых площадок в селе Тимирязево;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6 000 тысяч тенге – на текущий ремонт сети уличного освещения села Аксуат;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3 922 тысячи тенге – на текущий ремонт освещения внутрипоселковых улиц в селе Степное;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4 000 тысяч тенге – на оснащение культурно-оздоровительных центров при домах досуга культуры села Дружба и села Тимирязево;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30 078 тысяч тенге – на текущий ремонт уличного освещения села Тимирязево;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497 тысяч тенге – на телефонизацию и подключение к сети интернет сельских библиотек;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12 488 тысяч тенге – софинансирование на реконструкцию здания Дома культуры в селе Тимирязево в рамках проекта "Ауыл- Ел бесігі";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872 703,5 тысяч тенге – на строительство блочно-модульной котельной в рамках проекта "Дорожная карта занятости на 2020-2021 годы" утвержденного распоряжением Премьер-Министра Республики Казахстан от 27 марта 2020 года № 55-р "Об утверждении Дорожной карты занятости на 2020 - 2021 годы" за счет внутренних займов;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84 586 тысяч тенге – на строительство культурно-оздоровительного центра в селе Аксуат за счет внутренних займов.";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2020 году согласно приложению 5.";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51/1</w:t>
            </w:r>
          </w:p>
        </w:tc>
      </w:tr>
    </w:tbl>
    <w:bookmarkStart w:name="z8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2021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4938"/>
        <w:gridCol w:w="3861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4 891 827,9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4 568 193,9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4 566 245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4 566 245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4 918 101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1 412 938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1 412 938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1 052 114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129 410,7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6 400 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1 928 277,8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1 928 277,8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1 742 501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991 849,5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1 005 419,5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872 703,5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872 703,5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872 703,5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- 1 024 122,6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1 024 122,6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1 005 419,5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1 005 419,5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1 005 419,5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bookmarkStart w:name="z9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2020 году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490"/>
        <w:gridCol w:w="2919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