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2c62" w14:textId="24b2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Тимирязевского района Северо-Казахстанской области от 3 марта 2021 года № 9 "Об образовании избирательных участков на территории Тимирязевского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района Северо-Казахстанской области от 11 августа 2021 года № 16. Зарегистрировано в Министерстве юстиции Республики Казахстан 18 августа 2021 года № 24029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Тимирязевского района Северо-Казахстанской области от 3 марта 2021 года № 9 "Об образовании избирательных участков на территории Тимирязевского района Северо-Казахстанской области" (зарегистрировано в Реестре государственной регистрации нормативных правовых актов под № 7149)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приложения, утвержденного указанным решением,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Избирательный участок № 483: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Жаркен, улица Сегіз Сері, дом № 30, здание коммунального государственного учреждения "Жаркенская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Жаркен.".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аппарата акима Тимирязевского района Северо-Казахстанской области.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Тимирязевского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Тимирязевская районная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