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8936" w14:textId="5fa8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Тимирязевского районного маслихата Северо-Казахстанской области от 17 марта 2020 года № 44/7 "Об определении размера и порядка оказания жилищной помощи в Тимирязевском районе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23 декабря 2021 года № 9/19. Зарегистрировано в Министерстве юстиции Республики Казахстан 30 декабря 2021 года № 26253. Утратило силу решением Тимирязевского районного маслихата Северо-Казахстанской области от 17 мая 2024 года № 16/19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Тимирязевского районного маслихата Северо-Казахстанской области от 17.05.2024 </w:t>
      </w:r>
      <w:r>
        <w:rPr>
          <w:rFonts w:ascii="Times New Roman"/>
          <w:b w:val="false"/>
          <w:i w:val="false"/>
          <w:color w:val="ff0000"/>
          <w:sz w:val="28"/>
        </w:rPr>
        <w:t>№ 16/19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Северо-Казахстанской области "Об определении размера и порядка оказания жилищной помощи в Тимирязевском районе Северо-Казахстанской области" от 17 марта 2020 года № 44/7 (зарегистрировано в Реестре государственной регистрации нормативных правовых актов под № 6112)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№44/7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Тимирязевском районе.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Тимирязевском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Тимирязевского района Северо-Казахстанской области" (далее - уполномоченный орган).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- Государственная корпорация) или на веб-портал "электронного правительства", согласно Правилам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назначается с начала месяца подачи заявления на текущий квартал.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