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c53b" w14:textId="519c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Докучаевского сельского округа Тимирязевского района Северо-Казахстанской области от 26 апреля 2021 года № 5. Зарегистрировано Департаментом юстиции Северо-Казахстанской области 26 апреля 2021 года № 7356. Утратило силу решением акима Докучаевского сельского округа Тимирязевского района Северо-Казахстанской области от 16 июня 2021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Докучаевского сельского округа Тимирязевского района Северо-Казахстанской области от 16.06.2021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Тимирязевского района от 9 апреля 2021 года № 15-12/59, аким Докучаевского сельского округа Тимирязевского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бешенство среди крупного рогатого скота установить ограничительные мероприятия на территории животноводческого комплекса товарищества с ограниченной ответственностью "Атамекен-Агро-Тимирязево" села Докучаево Докучаевского сельского округа Тимирязевского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Розумов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