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75d6" w14:textId="eef7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Кулыкольского сельского округа Уалихановского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8 января 2021 года № 11-66 с. Зарегистрировано Департаментом юстиции Северо-Казахстанской области 14 января 2021 года № 7032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Кулыкольского сельского округа Уалихановского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32 867,9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963,4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200,0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31 704,5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33 213,2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дефицита(использование профицита)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345,3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–345,3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11-4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12.11.2021 </w:t>
      </w:r>
      <w:r>
        <w:rPr>
          <w:rFonts w:ascii="Times New Roman"/>
          <w:b w:val="false"/>
          <w:i w:val="false"/>
          <w:color w:val="000000"/>
          <w:sz w:val="28"/>
        </w:rPr>
        <w:t>№ 11-11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Кулыкольского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неналоговые поступления в бюджет сельского округа.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поступлениями трансфертов в бюджет сельского округа являются трансферты из районного бюджета.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Предусмотреть бюджетные субвенции, передаваемые из районного бюджета в сельский бюджет в сумме 20 452 тысяч тенге.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2021 год целевые трансферты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в сельском бюджете целевые трансферты из областного бюджета на повышение заработной платы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Уалихановского районного маслихата Северо-Казахстанской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11-11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сельском бюджете на 2021 год целевые трансферты из районного бюджета, в том числе: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функционирования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разработку технической документации на средний ремонт дорог в селе Кулыколь;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проведение комплексной вневедомственной экспертизы проектно-сметной документации на капитальный ремонт клуба в селе Кулыколь.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11-4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12.11.2021 </w:t>
      </w:r>
      <w:r>
        <w:rPr>
          <w:rFonts w:ascii="Times New Roman"/>
          <w:b w:val="false"/>
          <w:i w:val="false"/>
          <w:color w:val="000000"/>
          <w:sz w:val="28"/>
        </w:rPr>
        <w:t>№ 11-11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в сельском бюджете расходы за счет свободных остатков бюджетных средств, сложившихся на начало финансового года в сумме 345,3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11-4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11-66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Кулыкольского сельского округа Уалихановского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11-4 с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01.01.2021) ; от 12.11.2021 </w:t>
      </w:r>
      <w:r>
        <w:rPr>
          <w:rFonts w:ascii="Times New Roman"/>
          <w:b w:val="false"/>
          <w:i w:val="false"/>
          <w:color w:val="ff0000"/>
          <w:sz w:val="28"/>
        </w:rPr>
        <w:t>№ 11-11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7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32 867,9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31 704,5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31 704,5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33 213,2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20 797,3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20 797,3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16 206,3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2123,3 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2021 года № 11-66 с </w:t>
            </w:r>
          </w:p>
        </w:tc>
      </w:tr>
    </w:tbl>
    <w:bookmarkStart w:name="z6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Кулыкольского сельского округа Уалихановского района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 № 11-66 с </w:t>
            </w:r>
          </w:p>
        </w:tc>
      </w:tr>
    </w:tbl>
    <w:bookmarkStart w:name="z6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Кулыкольского сельского округа Уалихановского района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11-66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11-4 с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