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db7d" w14:textId="09cd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Кайратского сельского округа Уалихановского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января 2021 года № 8-66 с. Зарегистрировано Департаментом юстиции Северо-Казахстанской области 14 января 2021 года № 7033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10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Кайратского сельского округа Уалихановского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33485,7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518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433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32534,7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34091,7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–-606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606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8-4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000000"/>
          <w:sz w:val="28"/>
        </w:rPr>
        <w:t>№ 8-11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Кайратского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15 887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2021 год целевые трансферты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сельском бюджете целевые трансферты из областного бюджета: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обустройство спортивно-игровой площадки в селе Кайрат;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8-11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сельском бюджете на 2021 год целевые трансферты из районного бюджета, в том числе: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2 )на благоустройство.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8-4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000000"/>
          <w:sz w:val="28"/>
        </w:rPr>
        <w:t>№ 8-11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 сельском бюджете расходы за счет свободных остатков бюджетных средств, сложившихся на начало финансового года в сумме 606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Решение дополнено пунктом 9-1 в соответствии с решением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8-4 с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2021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8-66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Кайратского сельского округа Уалихановского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8-4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ff0000"/>
          <w:sz w:val="28"/>
        </w:rPr>
        <w:t>№ 8-11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8-66 с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Кайратского сельского округа Уалихановского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Уалихановского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8-66 с</w:t>
            </w:r>
          </w:p>
        </w:tc>
      </w:tr>
    </w:tbl>
    <w:bookmarkStart w:name="z7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Кайратского сельского округа Уалихановского района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8-66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8-4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4089"/>
        <w:gridCol w:w="27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