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8c0b" w14:textId="0b08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18 марта 2021 года № 51. Зарегистрировано Департаментом юстиции Северо-Казахстанской области 25 марта 2021 года № 7181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Уалихановского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Уалихановского района Северо-Казахстанской области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установлении квоты рабочих мест для инвалидов" от 2 апреля 2019 года №87 (опубликовано 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№5299).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 внесении изменения в постановление акимата Уалихановского района Северо-Казахстанской области от 2 апреля 2019 года № 87 "Об установлении квоты рабочих мест для инвалидов" от 23 декабря 2019 года № 286 (опубликовано 27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№5747).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установлении квоты рабочих мест для трудоустройства лиц, состоящих на учете службы пробации" от 27 марта 2019 года № 57 (опубликовано 5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№5276).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 внесении изменения в постановление акимата Уалихановского района Северо-Казахстанской области от 27 марта 2019 года № 57 "Об установлении квоты рабочих мест для трудоустройства лиц, состоящих на учете службы пробации" от 18 декабря 2019 года № 283 (опубликовано 25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№5738).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установлении квоты рабочих мест для трудоустройства лиц, освобожденных из мест лишения свободы" от 27 марта 2019 года №56 (опубликовано 4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5275).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