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3477" w14:textId="9a73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8 января 2021 года № 8-66с "Об утверждении бюджета Кайратского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марта 2021 года № 8-4 с. Зарегистрировано Департаментом юстиции Северо-Казахстанской области 1 апреля 2021 года № 7213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26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Кайратского сельского округа Уалихановского района на 2021-2023 годы" от 8 января 2021 года № 8-66 с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7033)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Кайратского сельского округа Уалихановского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39 103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342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200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606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сельском бюджете на 2021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фонд оплаты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благоустройство территории центра досуга селе Жаскайрат;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автотранспорта.";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сельском бюджете расходы за счет свободных остатков бюджетных средств, сложившихся на начало финансового года в сумме 606 тысяч тенге, согласно приложению 4.";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8-66 с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Кайратского сельского округа Уалихановского района на 2021 год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32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8-4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8-66 с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