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df35c" w14:textId="04df3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Уалихановского районного маслихата от 25 декабря 2020 года № 2-65с "Об утверждении бюджета Уалихановского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22 июня 2021 года № 2-7 с. Зарегистрировано в Министерстве юстиции Республики Казахстан 9 июля 2021 года № 23382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бюджета Уалихановского района Северо-Казахстанской области на 2021-2023 годы" от 25 декабря 2020 года № 2-65 с (зарегистрировано в Реестре государственной регистрации нормативных правовых актов № 6899)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Уалихановского района Северо-Казахстанской области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— 4 907 469,9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— 413 557,5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— 7 860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— 4 000 тысяч тенге; поступления трансфертов — 4 482 052,4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— 5 035 184,9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— 34 301 тысяч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61 257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26 956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— 0 тысяч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— -162 016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162 016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61 257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26 956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127 715 тысяч тенге.";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 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Учесть в районном бюджете на 2021 год целевые трансферты из республиканского бюджета, в том числе: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увеличение норм обеспечения инвалидов обязательными гигиеническими средствами;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расширение перечня технических вспомогательных (компенсаторных) средств;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протезно-ортопедические средства;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сурдотехнические средства;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тифлотехнические средства;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специальные средства передвижения (кресло-коляски);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санаторно-курортное лечение;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частичное субсидирование заработной платы;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предоставление субсидий на переезд;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молодежную практику;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аренду (найм) жилья и возмещение коммунальных затрат;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на субсидии работодателям;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общественную работу;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гранты переселенцам на реализацию новых бизнес-идей;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 приобретение жилья для переселенцев из трудоизбыточных регионов;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 средний ремонт дорог в селе Кишкенеколь;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 капитальный ремонт дома культуры в селе Кишкенеколь;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постановлением акимата Уалихановского района "О реализации решения Уалихановского районного маслихата "О районном бюджете на 2021-2023 годы.";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 </w:t>
      </w:r>
    </w:p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"14. Учесть в районном бюджете на 2021 год целевые трансферты из областного бюджета, в том числе: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оснащение культурно-оздоровительных центров при домах досуга культуры;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средний ремонт размытых участков автомобильной дороги районного значения КТUL-336 "Ундурус-Жумысшы-Мырзагул";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текущий ремонт разводящих сетей водопровода в селах района;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благоустройство территории парка, прилегающего к районному Дому культуры в селе Кишкенеколь;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обустройство спортивно-игровой площадки в селах района;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текущий ремонт уличного освещения в селах района;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обеспечение жильем отдельных категорий граждан;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строительство крытого ледового катка в селе Кишкенеколь;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реконструкцию спального корпуса под жилой дом с инженерно-коммуникационной инфраструктурой по улице Абая, № 65а в селе Кишкенеколь;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подключение сельских библиотек к сети интернет, на телефонизацию, на приобретение компьютеров для интернета;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средний ремонт дорог в селе Кишкенеколь;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капитальный ремонт дома культуры в селе Кишкенеколь;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капитальный ремонт административного здания акимата района;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приобретение контейнеров;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единовременные выплаты к 9 мая.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постановлением акимата Уалихановского района "О реализации решения Уалихановского районного маслихата "О районном бюджете на 2021-2023 годы.";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Уалихановского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Винниченко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2-7 c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2-65 с</w:t>
            </w:r>
          </w:p>
        </w:tc>
      </w:tr>
    </w:tbl>
    <w:bookmarkStart w:name="z8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Уалихановского района Северо-Казахстанской области на 2021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1090"/>
        <w:gridCol w:w="1090"/>
        <w:gridCol w:w="6652"/>
        <w:gridCol w:w="266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4907469,9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413557,5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270208,5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270208,5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 уполномоченными на то государственными органами или должностными лицами</w:t>
            </w:r>
          </w:p>
          <w:bookmarkEnd w:id="61"/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4482052,4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4481802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5035184,9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783702,4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194485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50041,7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35041,7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490155,4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29646,1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459489,3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30905,3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23747,3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19608,5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405641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326574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168186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517477,9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433035,9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49665,9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жильем отдельных категорий граждан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 политики</w:t>
            </w:r>
          </w:p>
          <w:bookmarkEnd w:id="62"/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119543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119543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157373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позаймам из областного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2641990,3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2641990,3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2376553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263980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-162016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  <w:bookmarkEnd w:id="63"/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2-7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2-65 с</w:t>
            </w:r>
          </w:p>
        </w:tc>
      </w:tr>
    </w:tbl>
    <w:bookmarkStart w:name="z9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Социальные выплаты отдельным категориям нуждающихся граждан по бюджетной программе 451.007 "Социальная помощь отдельным категориям нуждающихся граждан по решениям местных представительных органов" на 2021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0"/>
        <w:gridCol w:w="2092"/>
        <w:gridCol w:w="2092"/>
        <w:gridCol w:w="3382"/>
        <w:gridCol w:w="319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32340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32340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2-7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2-65 с</w:t>
            </w:r>
          </w:p>
        </w:tc>
      </w:tr>
    </w:tbl>
    <w:bookmarkStart w:name="z10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свободных остатков бюджетных средств, сложившихся на 1 января 2021 года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1583"/>
        <w:gridCol w:w="1583"/>
        <w:gridCol w:w="4929"/>
        <w:gridCol w:w="30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27350,6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4350,6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4350,6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65314,8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65314,8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1457,3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63857,5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