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611a" w14:textId="d6d6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25 декабря 2020 года № 2-65 с "Об утверждении бюджета Уалихановского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25 ноября 2021 года № 2-12 с. Зарегистрировано в Министерстве юстиции Республики Казахстан 3 декабря 2021 года № 25533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бюджета Уалихановского района Северо-Казахстанской области на 2021-2023 годы" от 25 декабря 2020 года № 2-65с (зарегистрировано в Реестре государственной регистрации нормативных правовых актов № 6899)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Уалихановского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4 693 326,3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451 765,2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11 269,3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9 423 тысяч тенге; поступления трансфертов — 4 220 868,8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4 821 041,3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16 728,7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43 684,5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26 955,8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-144 443,7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144 443,7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43 684,5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26 955,8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127 715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в районном бюджете на 2021 год целевые трансферты из республиканского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увеличение норм обеспечения инвалидов обязательными гигиеническими средствами;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расширение перечня технических вспомогательных (компенсаторных) средств;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протезно-ортопедические средства;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сурдотехнические средства;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тифлотехнические средства;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специальные средства передвижения (кресло-коляски);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санаторно-курортное лечение;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частичное субсидирование заработной платы;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предоставление субсидий на переезд;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молодежную практику;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аренду (найм) жилья и возмещение коммунальных затрат;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общественную работу;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гранты переселенцам на реализацию новых бизнес-идей;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приобретение жилья для переселенцев из трудоизбыточных регионов;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средний ремонт дорог в селе Кишкенеколь;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капитальный ремонт дома культуры в селе Кишкенеколь.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Уалихановского района "О реализации решения Уалихановского районного маслихата "О районном бюджете на 2021-2023 годы.";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 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Учесть в районном бюджете на 2021 год целевые трансферты из областного бюджета,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оснащение культурно-оздоровительных центров при домах досуга культуры;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размытых участков автомобильной дороги районного значения КТUL-336 "Ундурус-Жумысшы-Мырзагул";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текущий ремонт разводящих сетей водопровода в селах района;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повышение заработной платы государственных служащих местных исполнительных органов;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обустройство спортивно-игровой площадки в селах района;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уличного освещения в селах района;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жильем отдельных категорий граждан;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строительство крытого ледового катка в селе Кишкенеколь;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организацию сохранения государственного жилищного фонда;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подключение сельских библиотек к сети интернет, на телефонизацию, на приобретение компьютеров для интернета;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средний ремонт дорог в селе Кишкенеколь;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ремонт дома культуры в селе Кишкенеколь;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административного здания акимата района;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приобретение контейнеров;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единовременные выплаты к 9 мая;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строительство биотермической ямы в селе Кишкенеколь.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Уалихановского района "О реализации решения Уалихановского районного маслихата "О районном бюджете на 2021-2023 годы";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2-12 c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bookmarkStart w:name="z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2021 год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90"/>
        <w:gridCol w:w="1090"/>
        <w:gridCol w:w="6652"/>
        <w:gridCol w:w="26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4693326,3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263614,6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108587,6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4220868,8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4220618,4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4821041,3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854875,8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238706,8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133789,4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47505,4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486777,4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60268,1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425717,7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25527,5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372335,6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43567,8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336636,3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255695,9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жильем отдельных категорий граждан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78998,8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303605,6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111100,4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 политики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позаймам из областного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2657921,3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2657921,3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-144443,7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144443,7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bookmarkStart w:name="z9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 "Социальная помощь отдельным категориям нуждающихся граждан по решениям местных представительных органов" на 2021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3170"/>
        <w:gridCol w:w="37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2-12 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2-65 с</w:t>
            </w:r>
          </w:p>
        </w:tc>
      </w:tr>
    </w:tbl>
    <w:bookmarkStart w:name="z10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540"/>
        <w:gridCol w:w="1540"/>
        <w:gridCol w:w="5130"/>
        <w:gridCol w:w="295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5468,7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89076,2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89076,2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1457,3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1529,9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