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51351" w14:textId="e1513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Уалихановского района Северо-Казахстанской области на 2022-2024 годы</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24 декабря 2021 года № 2-13 с. Зарегистрировано в Министерстве юстиции Республики Казахстан 29 декабря 2021 года № 26192</w:t>
      </w:r>
    </w:p>
    <w:p>
      <w:pPr>
        <w:spacing w:after="0"/>
        <w:ind w:left="0"/>
        <w:jc w:val="both"/>
      </w:pPr>
      <w:bookmarkStart w:name="z4" w:id="0"/>
      <w:r>
        <w:rPr>
          <w:rFonts w:ascii="Times New Roman"/>
          <w:b w:val="false"/>
          <w:i w:val="false"/>
          <w:color w:val="ff0000"/>
          <w:sz w:val="28"/>
        </w:rPr>
        <w:t>
      Сноска. Вводится в действие с 01.01.2022 в соответствии с пунктом 15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Бюджетного кодекса Республики Казахстан,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Уалихановский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Утвердить бюджет Уалихановского района Северо-Казахстанской области на 2022-2024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2022 год в следующих объемах:</w:t>
      </w:r>
    </w:p>
    <w:bookmarkEnd w:id="2"/>
    <w:bookmarkStart w:name="z8" w:id="3"/>
    <w:p>
      <w:pPr>
        <w:spacing w:after="0"/>
        <w:ind w:left="0"/>
        <w:jc w:val="both"/>
      </w:pPr>
      <w:r>
        <w:rPr>
          <w:rFonts w:ascii="Times New Roman"/>
          <w:b w:val="false"/>
          <w:i w:val="false"/>
          <w:color w:val="000000"/>
          <w:sz w:val="28"/>
        </w:rPr>
        <w:t>
      1) доходы — 4 318 413,1 тысяч тенге:</w:t>
      </w:r>
    </w:p>
    <w:bookmarkEnd w:id="3"/>
    <w:bookmarkStart w:name="z9" w:id="4"/>
    <w:p>
      <w:pPr>
        <w:spacing w:after="0"/>
        <w:ind w:left="0"/>
        <w:jc w:val="both"/>
      </w:pPr>
      <w:r>
        <w:rPr>
          <w:rFonts w:ascii="Times New Roman"/>
          <w:b w:val="false"/>
          <w:i w:val="false"/>
          <w:color w:val="000000"/>
          <w:sz w:val="28"/>
        </w:rPr>
        <w:t>
      налоговые поступления — 617 399,5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22 554,1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13 692,5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3 664 767 тысяч тенге;</w:t>
      </w:r>
    </w:p>
    <w:bookmarkEnd w:id="7"/>
    <w:bookmarkStart w:name="z13" w:id="8"/>
    <w:p>
      <w:pPr>
        <w:spacing w:after="0"/>
        <w:ind w:left="0"/>
        <w:jc w:val="both"/>
      </w:pPr>
      <w:r>
        <w:rPr>
          <w:rFonts w:ascii="Times New Roman"/>
          <w:b w:val="false"/>
          <w:i w:val="false"/>
          <w:color w:val="000000"/>
          <w:sz w:val="28"/>
        </w:rPr>
        <w:t>
      2) затраты — 4 383 256,2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34 286,1 тысяч тенге:</w:t>
      </w:r>
    </w:p>
    <w:bookmarkEnd w:id="9"/>
    <w:bookmarkStart w:name="z15" w:id="10"/>
    <w:p>
      <w:pPr>
        <w:spacing w:after="0"/>
        <w:ind w:left="0"/>
        <w:jc w:val="both"/>
      </w:pPr>
      <w:r>
        <w:rPr>
          <w:rFonts w:ascii="Times New Roman"/>
          <w:b w:val="false"/>
          <w:i w:val="false"/>
          <w:color w:val="000000"/>
          <w:sz w:val="28"/>
        </w:rPr>
        <w:t>
      бюджетные кредиты – 64 323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30 036,9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-99 129,2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99 129,2 тысяч тенге:</w:t>
      </w:r>
    </w:p>
    <w:bookmarkEnd w:id="16"/>
    <w:bookmarkStart w:name="z22" w:id="17"/>
    <w:p>
      <w:pPr>
        <w:spacing w:after="0"/>
        <w:ind w:left="0"/>
        <w:jc w:val="both"/>
      </w:pPr>
      <w:r>
        <w:rPr>
          <w:rFonts w:ascii="Times New Roman"/>
          <w:b w:val="false"/>
          <w:i w:val="false"/>
          <w:color w:val="000000"/>
          <w:sz w:val="28"/>
        </w:rPr>
        <w:t>
      поступление займов – 64 323 тысяч тенге;</w:t>
      </w:r>
    </w:p>
    <w:bookmarkEnd w:id="17"/>
    <w:bookmarkStart w:name="z23" w:id="18"/>
    <w:p>
      <w:pPr>
        <w:spacing w:after="0"/>
        <w:ind w:left="0"/>
        <w:jc w:val="both"/>
      </w:pPr>
      <w:r>
        <w:rPr>
          <w:rFonts w:ascii="Times New Roman"/>
          <w:b w:val="false"/>
          <w:i w:val="false"/>
          <w:color w:val="000000"/>
          <w:sz w:val="28"/>
        </w:rPr>
        <w:t>
      погашение займов – 60 576,4 тысяч тенге;</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 95 382,6 тысяч тенге.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Уалихановского районного маслихата Северо-Казахстанской области от 31.03.2022 </w:t>
      </w:r>
      <w:r>
        <w:rPr>
          <w:rFonts w:ascii="Times New Roman"/>
          <w:b w:val="false"/>
          <w:i w:val="false"/>
          <w:color w:val="000000"/>
          <w:sz w:val="28"/>
        </w:rPr>
        <w:t>№ 2-17 с</w:t>
      </w:r>
      <w:r>
        <w:rPr>
          <w:rFonts w:ascii="Times New Roman"/>
          <w:b w:val="false"/>
          <w:i w:val="false"/>
          <w:color w:val="ff0000"/>
          <w:sz w:val="28"/>
        </w:rPr>
        <w:t xml:space="preserve"> (вводится  в действие с 01.01.2022); от 28.06.2022 </w:t>
      </w:r>
      <w:r>
        <w:rPr>
          <w:rFonts w:ascii="Times New Roman"/>
          <w:b w:val="false"/>
          <w:i w:val="false"/>
          <w:color w:val="000000"/>
          <w:sz w:val="28"/>
        </w:rPr>
        <w:t>№ 2-20 с</w:t>
      </w:r>
      <w:r>
        <w:rPr>
          <w:rFonts w:ascii="Times New Roman"/>
          <w:b w:val="false"/>
          <w:i w:val="false"/>
          <w:color w:val="ff0000"/>
          <w:sz w:val="28"/>
        </w:rPr>
        <w:t xml:space="preserve"> (вводится в действие с 01.01.2022); от 17.08.2022 </w:t>
      </w:r>
      <w:r>
        <w:rPr>
          <w:rFonts w:ascii="Times New Roman"/>
          <w:b w:val="false"/>
          <w:i w:val="false"/>
          <w:color w:val="000000"/>
          <w:sz w:val="28"/>
        </w:rPr>
        <w:t>№ 6-21 с</w:t>
      </w:r>
      <w:r>
        <w:rPr>
          <w:rFonts w:ascii="Times New Roman"/>
          <w:b w:val="false"/>
          <w:i w:val="false"/>
          <w:color w:val="ff0000"/>
          <w:sz w:val="28"/>
        </w:rPr>
        <w:t xml:space="preserve"> (вводится в действие с 01.01.2022) ; от 17.11.2022 </w:t>
      </w:r>
      <w:r>
        <w:rPr>
          <w:rFonts w:ascii="Times New Roman"/>
          <w:b w:val="false"/>
          <w:i w:val="false"/>
          <w:color w:val="000000"/>
          <w:sz w:val="28"/>
        </w:rPr>
        <w:t>№ 2-23 с</w:t>
      </w:r>
      <w:r>
        <w:rPr>
          <w:rFonts w:ascii="Times New Roman"/>
          <w:b w:val="false"/>
          <w:i w:val="false"/>
          <w:color w:val="ff0000"/>
          <w:sz w:val="28"/>
        </w:rPr>
        <w:t xml:space="preserve"> (вводится в действие с 01.01.2022) ; от 13.12.2022 </w:t>
      </w:r>
      <w:r>
        <w:rPr>
          <w:rFonts w:ascii="Times New Roman"/>
          <w:b w:val="false"/>
          <w:i w:val="false"/>
          <w:color w:val="000000"/>
          <w:sz w:val="28"/>
        </w:rPr>
        <w:t>№ 2-24 с</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Установить, что доходы  бюджета района на 2022 год формируются в соответствии с Бюджетным кодексом Республики Казахстан за счет следующих налоговых поступлений:</w:t>
      </w:r>
    </w:p>
    <w:p>
      <w:pPr>
        <w:spacing w:after="0"/>
        <w:ind w:left="0"/>
        <w:jc w:val="both"/>
      </w:pPr>
      <w:r>
        <w:rPr>
          <w:rFonts w:ascii="Times New Roman"/>
          <w:b w:val="false"/>
          <w:i w:val="false"/>
          <w:color w:val="000000"/>
          <w:sz w:val="28"/>
        </w:rPr>
        <w:t xml:space="preserve">
      1) индивидуальный подоходный налог по нормативам распределения доходов, установленным областным маслихатом, за исключением индивидуального подоходного налога по доходам, подлежащими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 место нахождения – для индивидуального предпринимателя, частного нотариуса, частного судебного исполнителя, адвоката, профессионального медиатора; место жительства – для остальных физических лиц; </w:t>
      </w:r>
    </w:p>
    <w:p>
      <w:pPr>
        <w:spacing w:after="0"/>
        <w:ind w:left="0"/>
        <w:jc w:val="both"/>
      </w:pPr>
      <w:r>
        <w:rPr>
          <w:rFonts w:ascii="Times New Roman"/>
          <w:b w:val="false"/>
          <w:i w:val="false"/>
          <w:color w:val="000000"/>
          <w:sz w:val="28"/>
        </w:rPr>
        <w:t>
      2) индивидуальный подоходный налог с физических лиц, уплативших единый совокупный платеж в соответствии с законами Республики Казахстан, по нормативам распределения доходов, установленным областным маслихатом;</w:t>
      </w:r>
    </w:p>
    <w:p>
      <w:pPr>
        <w:spacing w:after="0"/>
        <w:ind w:left="0"/>
        <w:jc w:val="both"/>
      </w:pPr>
      <w:r>
        <w:rPr>
          <w:rFonts w:ascii="Times New Roman"/>
          <w:b w:val="false"/>
          <w:i w:val="false"/>
          <w:color w:val="000000"/>
          <w:sz w:val="28"/>
        </w:rPr>
        <w:t xml:space="preserve">
      3) социальный налог по нормативам распределения доходов, установленным областным маслихатом; </w:t>
      </w:r>
    </w:p>
    <w:p>
      <w:pPr>
        <w:spacing w:after="0"/>
        <w:ind w:left="0"/>
        <w:jc w:val="both"/>
      </w:pPr>
      <w:r>
        <w:rPr>
          <w:rFonts w:ascii="Times New Roman"/>
          <w:b w:val="false"/>
          <w:i w:val="false"/>
          <w:color w:val="000000"/>
          <w:sz w:val="28"/>
        </w:rPr>
        <w:t>
      4) налог на имущество физических и юридических лиц, индивидуальных предпринимателей, за исключением налога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5) земельный налог, за исключением земельного налога на земли населенных пунктов с физических и юридических лиц на земельные участки, находящиеся на территории города районного значения, села, поселка; </w:t>
      </w:r>
    </w:p>
    <w:p>
      <w:pPr>
        <w:spacing w:after="0"/>
        <w:ind w:left="0"/>
        <w:jc w:val="both"/>
      </w:pPr>
      <w:r>
        <w:rPr>
          <w:rFonts w:ascii="Times New Roman"/>
          <w:b w:val="false"/>
          <w:i w:val="false"/>
          <w:color w:val="000000"/>
          <w:sz w:val="28"/>
        </w:rPr>
        <w:t xml:space="preserve">
      6) налог на транспортные средства, за исключением налога на транспортные средства: </w:t>
      </w:r>
    </w:p>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p>
      <w:pPr>
        <w:spacing w:after="0"/>
        <w:ind w:left="0"/>
        <w:jc w:val="both"/>
      </w:pPr>
      <w:r>
        <w:rPr>
          <w:rFonts w:ascii="Times New Roman"/>
          <w:b w:val="false"/>
          <w:i w:val="false"/>
          <w:color w:val="000000"/>
          <w:sz w:val="28"/>
        </w:rPr>
        <w:t xml:space="preserve">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 </w:t>
      </w:r>
    </w:p>
    <w:p>
      <w:pPr>
        <w:spacing w:after="0"/>
        <w:ind w:left="0"/>
        <w:jc w:val="both"/>
      </w:pPr>
      <w:r>
        <w:rPr>
          <w:rFonts w:ascii="Times New Roman"/>
          <w:b w:val="false"/>
          <w:i w:val="false"/>
          <w:color w:val="000000"/>
          <w:sz w:val="28"/>
        </w:rPr>
        <w:t xml:space="preserve">
      7) фиксированный налог; </w:t>
      </w:r>
    </w:p>
    <w:p>
      <w:pPr>
        <w:spacing w:after="0"/>
        <w:ind w:left="0"/>
        <w:jc w:val="both"/>
      </w:pPr>
      <w:r>
        <w:rPr>
          <w:rFonts w:ascii="Times New Roman"/>
          <w:b w:val="false"/>
          <w:i w:val="false"/>
          <w:color w:val="000000"/>
          <w:sz w:val="28"/>
        </w:rPr>
        <w:t>
      8) акцизы на:</w:t>
      </w:r>
    </w:p>
    <w:p>
      <w:pPr>
        <w:spacing w:after="0"/>
        <w:ind w:left="0"/>
        <w:jc w:val="both"/>
      </w:pPr>
      <w:r>
        <w:rPr>
          <w:rFonts w:ascii="Times New Roman"/>
          <w:b w:val="false"/>
          <w:i w:val="false"/>
          <w:color w:val="000000"/>
          <w:sz w:val="28"/>
        </w:rPr>
        <w:t>
       все виды спирта, произведенные на территории Республики Казахстан;</w:t>
      </w:r>
    </w:p>
    <w:p>
      <w:pPr>
        <w:spacing w:after="0"/>
        <w:ind w:left="0"/>
        <w:jc w:val="both"/>
      </w:pPr>
      <w:r>
        <w:rPr>
          <w:rFonts w:ascii="Times New Roman"/>
          <w:b w:val="false"/>
          <w:i w:val="false"/>
          <w:color w:val="000000"/>
          <w:sz w:val="28"/>
        </w:rPr>
        <w:t>
       алкогольную продукцию, произведенную на территории Республики Казахстан;</w:t>
      </w:r>
    </w:p>
    <w:p>
      <w:pPr>
        <w:spacing w:after="0"/>
        <w:ind w:left="0"/>
        <w:jc w:val="both"/>
      </w:pPr>
      <w:r>
        <w:rPr>
          <w:rFonts w:ascii="Times New Roman"/>
          <w:b w:val="false"/>
          <w:i w:val="false"/>
          <w:color w:val="000000"/>
          <w:sz w:val="28"/>
        </w:rPr>
        <w:t>
      пиво с объемным содержанием этилового спирта не более 0,5 процента, произведенное на территории Республики Казахстан;</w:t>
      </w:r>
    </w:p>
    <w:p>
      <w:pPr>
        <w:spacing w:after="0"/>
        <w:ind w:left="0"/>
        <w:jc w:val="both"/>
      </w:pPr>
      <w:r>
        <w:rPr>
          <w:rFonts w:ascii="Times New Roman"/>
          <w:b w:val="false"/>
          <w:i w:val="false"/>
          <w:color w:val="000000"/>
          <w:sz w:val="28"/>
        </w:rPr>
        <w:t>
      табачные изделия, произведенные на территории Республики Казахстан;</w:t>
      </w:r>
    </w:p>
    <w:p>
      <w:pPr>
        <w:spacing w:after="0"/>
        <w:ind w:left="0"/>
        <w:jc w:val="both"/>
      </w:pPr>
      <w:r>
        <w:rPr>
          <w:rFonts w:ascii="Times New Roman"/>
          <w:b w:val="false"/>
          <w:i w:val="false"/>
          <w:color w:val="000000"/>
          <w:sz w:val="28"/>
        </w:rPr>
        <w:t xml:space="preserve">
       легковые автомобили (кроме автомобилей с ручным управлением или адаптером ручного управления, специально предназначенных для инвалидов), произведенные на территории Республики Казахстан; </w:t>
      </w:r>
    </w:p>
    <w:p>
      <w:pPr>
        <w:spacing w:after="0"/>
        <w:ind w:left="0"/>
        <w:jc w:val="both"/>
      </w:pPr>
      <w:r>
        <w:rPr>
          <w:rFonts w:ascii="Times New Roman"/>
          <w:b w:val="false"/>
          <w:i w:val="false"/>
          <w:color w:val="000000"/>
          <w:sz w:val="28"/>
        </w:rPr>
        <w:t>
      бензин (за исключением авиационного) и дизельное топливо;</w:t>
      </w:r>
    </w:p>
    <w:p>
      <w:pPr>
        <w:spacing w:after="0"/>
        <w:ind w:left="0"/>
        <w:jc w:val="both"/>
      </w:pPr>
      <w:r>
        <w:rPr>
          <w:rFonts w:ascii="Times New Roman"/>
          <w:b w:val="false"/>
          <w:i w:val="false"/>
          <w:color w:val="000000"/>
          <w:sz w:val="28"/>
        </w:rPr>
        <w:t xml:space="preserve">
      9) плата за пользование земельными участками, за исключением земельных участков, находящихся на территории города районного значения, села, поселка; </w:t>
      </w:r>
    </w:p>
    <w:p>
      <w:pPr>
        <w:spacing w:after="0"/>
        <w:ind w:left="0"/>
        <w:jc w:val="both"/>
      </w:pPr>
      <w:r>
        <w:rPr>
          <w:rFonts w:ascii="Times New Roman"/>
          <w:b w:val="false"/>
          <w:i w:val="false"/>
          <w:color w:val="000000"/>
          <w:sz w:val="28"/>
        </w:rPr>
        <w:t xml:space="preserve">
      10) лицензионный сбор за право занятия отдельными видами деятельности; </w:t>
      </w:r>
    </w:p>
    <w:p>
      <w:pPr>
        <w:spacing w:after="0"/>
        <w:ind w:left="0"/>
        <w:jc w:val="both"/>
      </w:pPr>
      <w:r>
        <w:rPr>
          <w:rFonts w:ascii="Times New Roman"/>
          <w:b w:val="false"/>
          <w:i w:val="false"/>
          <w:color w:val="000000"/>
          <w:sz w:val="28"/>
        </w:rPr>
        <w:t xml:space="preserve">
      11) плата за пользование лицензиями на занятие отдельными видами деятельности; </w:t>
      </w:r>
    </w:p>
    <w:p>
      <w:pPr>
        <w:spacing w:after="0"/>
        <w:ind w:left="0"/>
        <w:jc w:val="both"/>
      </w:pPr>
      <w:r>
        <w:rPr>
          <w:rFonts w:ascii="Times New Roman"/>
          <w:b w:val="false"/>
          <w:i w:val="false"/>
          <w:color w:val="000000"/>
          <w:sz w:val="28"/>
        </w:rPr>
        <w:t xml:space="preserve">
      12) сбор за государственную регистрацию юридических лиц и учетную регистрацию филиалов и представительств, а также их перерегистрацию, за исключением юридических лиц, являющихся коммерческими организациями, их филиалов и представительств; </w:t>
      </w:r>
    </w:p>
    <w:p>
      <w:pPr>
        <w:spacing w:after="0"/>
        <w:ind w:left="0"/>
        <w:jc w:val="both"/>
      </w:pPr>
      <w:r>
        <w:rPr>
          <w:rFonts w:ascii="Times New Roman"/>
          <w:b w:val="false"/>
          <w:i w:val="false"/>
          <w:color w:val="000000"/>
          <w:sz w:val="28"/>
        </w:rPr>
        <w:t xml:space="preserve">
      13) сбор за государственную регистрацию транспортных средств,  а также их перерегистрацию; </w:t>
      </w:r>
    </w:p>
    <w:p>
      <w:pPr>
        <w:spacing w:after="0"/>
        <w:ind w:left="0"/>
        <w:jc w:val="both"/>
      </w:pPr>
      <w:r>
        <w:rPr>
          <w:rFonts w:ascii="Times New Roman"/>
          <w:b w:val="false"/>
          <w:i w:val="false"/>
          <w:color w:val="000000"/>
          <w:sz w:val="28"/>
        </w:rPr>
        <w:t>
      14) сбор за государственную регистрацию залога движимого имущества и ипотеки судна или строящегося судна;</w:t>
      </w:r>
    </w:p>
    <w:p>
      <w:pPr>
        <w:spacing w:after="0"/>
        <w:ind w:left="0"/>
        <w:jc w:val="both"/>
      </w:pPr>
      <w:r>
        <w:rPr>
          <w:rFonts w:ascii="Times New Roman"/>
          <w:b w:val="false"/>
          <w:i w:val="false"/>
          <w:color w:val="000000"/>
          <w:sz w:val="28"/>
        </w:rPr>
        <w:t xml:space="preserve">
      15) плата за размещение наружной (визуальной) рекламы на открытом пространстве за пределами помещений в городе областного значения,  в полосе отвода автомобильных дорог общего пользования, проходящих через территорию города областного значения; </w:t>
      </w:r>
    </w:p>
    <w:p>
      <w:pPr>
        <w:spacing w:after="0"/>
        <w:ind w:left="0"/>
        <w:jc w:val="both"/>
      </w:pPr>
      <w:r>
        <w:rPr>
          <w:rFonts w:ascii="Times New Roman"/>
          <w:b w:val="false"/>
          <w:i w:val="false"/>
          <w:color w:val="000000"/>
          <w:sz w:val="28"/>
        </w:rPr>
        <w:t>
      16) государственная пошлина, кроме консульского сбора и государственных пошлин, зачисляемых в республиканский бюджет.</w:t>
      </w:r>
    </w:p>
    <w:p>
      <w:pPr>
        <w:spacing w:after="0"/>
        <w:ind w:left="0"/>
        <w:jc w:val="both"/>
      </w:pPr>
      <w:r>
        <w:rPr>
          <w:rFonts w:ascii="Times New Roman"/>
          <w:b w:val="false"/>
          <w:i w:val="false"/>
          <w:color w:val="000000"/>
          <w:sz w:val="28"/>
        </w:rPr>
        <w:t xml:space="preserve">
      3. Установить, что доходы бюджета района формируются за счет следующих неналоговых поступлений: </w:t>
      </w:r>
    </w:p>
    <w:p>
      <w:pPr>
        <w:spacing w:after="0"/>
        <w:ind w:left="0"/>
        <w:jc w:val="both"/>
      </w:pPr>
      <w:r>
        <w:rPr>
          <w:rFonts w:ascii="Times New Roman"/>
          <w:b w:val="false"/>
          <w:i w:val="false"/>
          <w:color w:val="000000"/>
          <w:sz w:val="28"/>
        </w:rPr>
        <w:t xml:space="preserve">
      1) доходы от коммунальной собственности: </w:t>
      </w:r>
    </w:p>
    <w:p>
      <w:pPr>
        <w:spacing w:after="0"/>
        <w:ind w:left="0"/>
        <w:jc w:val="both"/>
      </w:pPr>
      <w:r>
        <w:rPr>
          <w:rFonts w:ascii="Times New Roman"/>
          <w:b w:val="false"/>
          <w:i w:val="false"/>
          <w:color w:val="000000"/>
          <w:sz w:val="28"/>
        </w:rPr>
        <w:t xml:space="preserve">
      поступления части чистого дохода коммунальных государственных предприятий, созданных по решению акимата района; </w:t>
      </w:r>
    </w:p>
    <w:p>
      <w:pPr>
        <w:spacing w:after="0"/>
        <w:ind w:left="0"/>
        <w:jc w:val="both"/>
      </w:pPr>
      <w:r>
        <w:rPr>
          <w:rFonts w:ascii="Times New Roman"/>
          <w:b w:val="false"/>
          <w:i w:val="false"/>
          <w:color w:val="000000"/>
          <w:sz w:val="28"/>
        </w:rPr>
        <w:t xml:space="preserve">
      дивиденды на государственные пакеты акций, находящиеся в коммунальной собственности района; </w:t>
      </w:r>
    </w:p>
    <w:p>
      <w:pPr>
        <w:spacing w:after="0"/>
        <w:ind w:left="0"/>
        <w:jc w:val="both"/>
      </w:pPr>
      <w:r>
        <w:rPr>
          <w:rFonts w:ascii="Times New Roman"/>
          <w:b w:val="false"/>
          <w:i w:val="false"/>
          <w:color w:val="000000"/>
          <w:sz w:val="28"/>
        </w:rPr>
        <w:t xml:space="preserve">
      доходы на доли участия в юридических лицах, находящиеся в коммунальной собственности района; </w:t>
      </w:r>
    </w:p>
    <w:p>
      <w:pPr>
        <w:spacing w:after="0"/>
        <w:ind w:left="0"/>
        <w:jc w:val="both"/>
      </w:pPr>
      <w:r>
        <w:rPr>
          <w:rFonts w:ascii="Times New Roman"/>
          <w:b w:val="false"/>
          <w:i w:val="false"/>
          <w:color w:val="000000"/>
          <w:sz w:val="28"/>
        </w:rPr>
        <w:t>
      доходы от аренды имущества коммунальной собственности района, за исключением доходов от аренды имущества коммунальной собственности района, находящегося в управлении акимов города районного значения, села, поселка, сельского округа;</w:t>
      </w:r>
    </w:p>
    <w:p>
      <w:pPr>
        <w:spacing w:after="0"/>
        <w:ind w:left="0"/>
        <w:jc w:val="both"/>
      </w:pPr>
      <w:r>
        <w:rPr>
          <w:rFonts w:ascii="Times New Roman"/>
          <w:b w:val="false"/>
          <w:i w:val="false"/>
          <w:color w:val="000000"/>
          <w:sz w:val="28"/>
        </w:rPr>
        <w:t>
      вознаграждения по кредитам, выданным из районного бюджета;</w:t>
      </w:r>
    </w:p>
    <w:p>
      <w:pPr>
        <w:spacing w:after="0"/>
        <w:ind w:left="0"/>
        <w:jc w:val="both"/>
      </w:pPr>
      <w:r>
        <w:rPr>
          <w:rFonts w:ascii="Times New Roman"/>
          <w:b w:val="false"/>
          <w:i w:val="false"/>
          <w:color w:val="000000"/>
          <w:sz w:val="28"/>
        </w:rPr>
        <w:t xml:space="preserve">
       другие доходы от коммунальной собственности района; </w:t>
      </w:r>
    </w:p>
    <w:p>
      <w:pPr>
        <w:spacing w:after="0"/>
        <w:ind w:left="0"/>
        <w:jc w:val="both"/>
      </w:pPr>
      <w:r>
        <w:rPr>
          <w:rFonts w:ascii="Times New Roman"/>
          <w:b w:val="false"/>
          <w:i w:val="false"/>
          <w:color w:val="000000"/>
          <w:sz w:val="28"/>
        </w:rPr>
        <w:t>
      2) поступления от реализации товаров (работ, услуг) государственными учреждениями, финансируемыми из районного бюджета;</w:t>
      </w:r>
    </w:p>
    <w:p>
      <w:pPr>
        <w:spacing w:after="0"/>
        <w:ind w:left="0"/>
        <w:jc w:val="both"/>
      </w:pPr>
      <w:r>
        <w:rPr>
          <w:rFonts w:ascii="Times New Roman"/>
          <w:b w:val="false"/>
          <w:i w:val="false"/>
          <w:color w:val="000000"/>
          <w:sz w:val="28"/>
        </w:rPr>
        <w:t>
      3) поступления денег от проведения государственных закупок, организуемых государственными учреждениями, финансируемыми из районного бюджета;</w:t>
      </w:r>
    </w:p>
    <w:p>
      <w:pPr>
        <w:spacing w:after="0"/>
        <w:ind w:left="0"/>
        <w:jc w:val="both"/>
      </w:pPr>
      <w:r>
        <w:rPr>
          <w:rFonts w:ascii="Times New Roman"/>
          <w:b w:val="false"/>
          <w:i w:val="false"/>
          <w:color w:val="000000"/>
          <w:sz w:val="28"/>
        </w:rPr>
        <w:t>
      4) штрафы, налагаемые государственными учреждениями, финансируемыми из районного бюджета, за исключением штрафов, налагаемых акимами городов районного значения, сел, поселков, сельских округов;</w:t>
      </w:r>
    </w:p>
    <w:p>
      <w:pPr>
        <w:spacing w:after="0"/>
        <w:ind w:left="0"/>
        <w:jc w:val="both"/>
      </w:pPr>
      <w:r>
        <w:rPr>
          <w:rFonts w:ascii="Times New Roman"/>
          <w:b w:val="false"/>
          <w:i w:val="false"/>
          <w:color w:val="000000"/>
          <w:sz w:val="28"/>
        </w:rPr>
        <w:t>
      5) отчисления недропользователей на социально-экономическое развитие региона и развитие его инфраструктуры по нормативам распределения доходов, установленным областным маслихатом;</w:t>
      </w:r>
    </w:p>
    <w:p>
      <w:pPr>
        <w:spacing w:after="0"/>
        <w:ind w:left="0"/>
        <w:jc w:val="both"/>
      </w:pPr>
      <w:r>
        <w:rPr>
          <w:rFonts w:ascii="Times New Roman"/>
          <w:b w:val="false"/>
          <w:i w:val="false"/>
          <w:color w:val="000000"/>
          <w:sz w:val="28"/>
        </w:rPr>
        <w:t>
      6) другие неналоговые поступления в районный бюджет.</w:t>
      </w:r>
    </w:p>
    <w:p>
      <w:pPr>
        <w:spacing w:after="0"/>
        <w:ind w:left="0"/>
        <w:jc w:val="both"/>
      </w:pPr>
      <w:r>
        <w:rPr>
          <w:rFonts w:ascii="Times New Roman"/>
          <w:b w:val="false"/>
          <w:i w:val="false"/>
          <w:color w:val="000000"/>
          <w:sz w:val="28"/>
        </w:rPr>
        <w:t xml:space="preserve">
      4. Установить, что доходы бюджета района формируются за счет поступлений от продажи основного капитала: </w:t>
      </w:r>
    </w:p>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районного бюджета;</w:t>
      </w:r>
    </w:p>
    <w:p>
      <w:pPr>
        <w:spacing w:after="0"/>
        <w:ind w:left="0"/>
        <w:jc w:val="both"/>
      </w:pPr>
      <w:r>
        <w:rPr>
          <w:rFonts w:ascii="Times New Roman"/>
          <w:b w:val="false"/>
          <w:i w:val="false"/>
          <w:color w:val="000000"/>
          <w:sz w:val="28"/>
        </w:rPr>
        <w:t xml:space="preserve">
      2) поступления от продажи земельных участков, за исключением поступлений от продажи земельных участков сельскохозяйственного назначения или находящихся на территории города районного значения, села, поселка; </w:t>
      </w:r>
    </w:p>
    <w:p>
      <w:pPr>
        <w:spacing w:after="0"/>
        <w:ind w:left="0"/>
        <w:jc w:val="both"/>
      </w:pPr>
      <w:r>
        <w:rPr>
          <w:rFonts w:ascii="Times New Roman"/>
          <w:b w:val="false"/>
          <w:i w:val="false"/>
          <w:color w:val="000000"/>
          <w:sz w:val="28"/>
        </w:rPr>
        <w:t>
      3) плата за продажу права аренды земельных участков, за исключением земельных участков, находящихся на территории города районного значения, села, поселка.</w:t>
      </w:r>
    </w:p>
    <w:p>
      <w:pPr>
        <w:spacing w:after="0"/>
        <w:ind w:left="0"/>
        <w:jc w:val="both"/>
      </w:pPr>
      <w:r>
        <w:rPr>
          <w:rFonts w:ascii="Times New Roman"/>
          <w:b w:val="false"/>
          <w:i w:val="false"/>
          <w:color w:val="000000"/>
          <w:sz w:val="28"/>
        </w:rPr>
        <w:t>
      5. Установить, что поступлениями трансфертов в районный бюджет являются трансферты из областного бюджета и бюджетов сельских округов.</w:t>
      </w:r>
    </w:p>
    <w:p>
      <w:pPr>
        <w:spacing w:after="0"/>
        <w:ind w:left="0"/>
        <w:jc w:val="both"/>
      </w:pPr>
      <w:r>
        <w:rPr>
          <w:rFonts w:ascii="Times New Roman"/>
          <w:b w:val="false"/>
          <w:i w:val="false"/>
          <w:color w:val="000000"/>
          <w:sz w:val="28"/>
        </w:rPr>
        <w:t>
      6. Установить, что в районный бюджет зачисляются поступления от погашения выданных из районного бюджета кредитов, продажи финансовых активов государства, находящихся в коммунальной собственности района, займов местного исполнительного органа района.</w:t>
      </w:r>
    </w:p>
    <w:p>
      <w:pPr>
        <w:spacing w:after="0"/>
        <w:ind w:left="0"/>
        <w:jc w:val="both"/>
      </w:pPr>
      <w:r>
        <w:rPr>
          <w:rFonts w:ascii="Times New Roman"/>
          <w:b w:val="false"/>
          <w:i w:val="false"/>
          <w:color w:val="000000"/>
          <w:sz w:val="28"/>
        </w:rPr>
        <w:t>
      7. Предусмотреть бюджетные субвенции, передаваемые из областного бюджета в бюджет района в сумме 3 035 885 тысяч тенге.</w:t>
      </w:r>
    </w:p>
    <w:p>
      <w:pPr>
        <w:spacing w:after="0"/>
        <w:ind w:left="0"/>
        <w:jc w:val="both"/>
      </w:pPr>
      <w:r>
        <w:rPr>
          <w:rFonts w:ascii="Times New Roman"/>
          <w:b w:val="false"/>
          <w:i w:val="false"/>
          <w:color w:val="000000"/>
          <w:sz w:val="28"/>
        </w:rPr>
        <w:t>
      8. Утвердить резерв местного исполнительного органа района на 2022 год в сумме 7 044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решения Уалихановского районного маслихата Северо-Казахстанской области от 31.03.2022 </w:t>
      </w:r>
      <w:r>
        <w:rPr>
          <w:rFonts w:ascii="Times New Roman"/>
          <w:b w:val="false"/>
          <w:i w:val="false"/>
          <w:color w:val="000000"/>
          <w:sz w:val="28"/>
        </w:rPr>
        <w:t>№ 2-17 с</w:t>
      </w:r>
      <w:r>
        <w:rPr>
          <w:rFonts w:ascii="Times New Roman"/>
          <w:b w:val="false"/>
          <w:i w:val="false"/>
          <w:color w:val="ff0000"/>
          <w:sz w:val="28"/>
        </w:rPr>
        <w:t xml:space="preserve"> (вводится в действие с 01.01.2022) ; от 17.11.2022 </w:t>
      </w:r>
      <w:r>
        <w:rPr>
          <w:rFonts w:ascii="Times New Roman"/>
          <w:b w:val="false"/>
          <w:i w:val="false"/>
          <w:color w:val="000000"/>
          <w:sz w:val="28"/>
        </w:rPr>
        <w:t>№ 2-23 с</w:t>
      </w:r>
      <w:r>
        <w:rPr>
          <w:rFonts w:ascii="Times New Roman"/>
          <w:b w:val="false"/>
          <w:i w:val="false"/>
          <w:color w:val="ff0000"/>
          <w:sz w:val="28"/>
        </w:rPr>
        <w:t xml:space="preserve"> (вводится в действие с 01.01.2022) ; от 13.12.2022 </w:t>
      </w:r>
      <w:r>
        <w:rPr>
          <w:rFonts w:ascii="Times New Roman"/>
          <w:b w:val="false"/>
          <w:i w:val="false"/>
          <w:color w:val="000000"/>
          <w:sz w:val="28"/>
        </w:rPr>
        <w:t>№ 2-24 с</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Предусмотреть бюджетные субвенции, передаваемые из районного бюджета в бюджеты сельских округов, согласно приложению 4.</w:t>
      </w:r>
    </w:p>
    <w:p>
      <w:pPr>
        <w:spacing w:after="0"/>
        <w:ind w:left="0"/>
        <w:jc w:val="both"/>
      </w:pPr>
      <w:r>
        <w:rPr>
          <w:rFonts w:ascii="Times New Roman"/>
          <w:b w:val="false"/>
          <w:i w:val="false"/>
          <w:color w:val="000000"/>
          <w:sz w:val="28"/>
        </w:rPr>
        <w:t>
      10. Установить, что в расходах районного бюджета на 2022 год по бюджетной программе 451.007. "Социальная помощь отдельным категориям нуждающихся граждан по решениям местных представительных органов" предусмотрены социальные выплаты отдельным категориям нуждающихся граждан, согласно приложению 5.</w:t>
      </w:r>
    </w:p>
    <w:p>
      <w:pPr>
        <w:spacing w:after="0"/>
        <w:ind w:left="0"/>
        <w:jc w:val="both"/>
      </w:pPr>
      <w:r>
        <w:rPr>
          <w:rFonts w:ascii="Times New Roman"/>
          <w:b w:val="false"/>
          <w:i w:val="false"/>
          <w:color w:val="000000"/>
          <w:sz w:val="28"/>
        </w:rPr>
        <w:t>
      11. Учесть в районном бюджете на 2022 год поступление целевых текущих трансфертов из республиканского бюджета, в том числе на:</w:t>
      </w:r>
    </w:p>
    <w:bookmarkStart w:name="z27" w:id="20"/>
    <w:p>
      <w:pPr>
        <w:spacing w:after="0"/>
        <w:ind w:left="0"/>
        <w:jc w:val="both"/>
      </w:pPr>
      <w:r>
        <w:rPr>
          <w:rFonts w:ascii="Times New Roman"/>
          <w:b w:val="false"/>
          <w:i w:val="false"/>
          <w:color w:val="000000"/>
          <w:sz w:val="28"/>
        </w:rPr>
        <w:t>
      1)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20"/>
    <w:bookmarkStart w:name="z28" w:id="21"/>
    <w:p>
      <w:pPr>
        <w:spacing w:after="0"/>
        <w:ind w:left="0"/>
        <w:jc w:val="both"/>
      </w:pPr>
      <w:r>
        <w:rPr>
          <w:rFonts w:ascii="Times New Roman"/>
          <w:b w:val="false"/>
          <w:i w:val="false"/>
          <w:color w:val="000000"/>
          <w:sz w:val="28"/>
        </w:rPr>
        <w:t>
      2) выплату государственной адресной социальной помощи;</w:t>
      </w:r>
    </w:p>
    <w:bookmarkEnd w:id="21"/>
    <w:bookmarkStart w:name="z29" w:id="22"/>
    <w:p>
      <w:pPr>
        <w:spacing w:after="0"/>
        <w:ind w:left="0"/>
        <w:jc w:val="both"/>
      </w:pPr>
      <w:r>
        <w:rPr>
          <w:rFonts w:ascii="Times New Roman"/>
          <w:b w:val="false"/>
          <w:i w:val="false"/>
          <w:color w:val="000000"/>
          <w:sz w:val="28"/>
        </w:rPr>
        <w:t>
      3) обеспечение прав и улучшение качества жизни инвалидов в Республике Казахстан;</w:t>
      </w:r>
    </w:p>
    <w:bookmarkEnd w:id="22"/>
    <w:bookmarkStart w:name="z30" w:id="23"/>
    <w:p>
      <w:pPr>
        <w:spacing w:after="0"/>
        <w:ind w:left="0"/>
        <w:jc w:val="both"/>
      </w:pPr>
      <w:r>
        <w:rPr>
          <w:rFonts w:ascii="Times New Roman"/>
          <w:b w:val="false"/>
          <w:i w:val="false"/>
          <w:color w:val="000000"/>
          <w:sz w:val="28"/>
        </w:rPr>
        <w:t>
      4) развитие рынка труда;</w:t>
      </w:r>
    </w:p>
    <w:bookmarkEnd w:id="23"/>
    <w:bookmarkStart w:name="z31" w:id="24"/>
    <w:p>
      <w:pPr>
        <w:spacing w:after="0"/>
        <w:ind w:left="0"/>
        <w:jc w:val="both"/>
      </w:pPr>
      <w:r>
        <w:rPr>
          <w:rFonts w:ascii="Times New Roman"/>
          <w:b w:val="false"/>
          <w:i w:val="false"/>
          <w:color w:val="000000"/>
          <w:sz w:val="28"/>
        </w:rPr>
        <w:t>
      5) повышение заработной платы работников государственных организаций: медико-социальных учреждений стационарного и полустационарного типов, организаций надомного обслуживания, временного пребывания, центров занятости населения;</w:t>
      </w:r>
    </w:p>
    <w:bookmarkEnd w:id="24"/>
    <w:bookmarkStart w:name="z32" w:id="25"/>
    <w:p>
      <w:pPr>
        <w:spacing w:after="0"/>
        <w:ind w:left="0"/>
        <w:jc w:val="both"/>
      </w:pPr>
      <w:r>
        <w:rPr>
          <w:rFonts w:ascii="Times New Roman"/>
          <w:b w:val="false"/>
          <w:i w:val="false"/>
          <w:color w:val="000000"/>
          <w:sz w:val="28"/>
        </w:rPr>
        <w:t>
      6)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w:t>
      </w:r>
    </w:p>
    <w:bookmarkEnd w:id="25"/>
    <w:bookmarkStart w:name="z33" w:id="26"/>
    <w:p>
      <w:pPr>
        <w:spacing w:after="0"/>
        <w:ind w:left="0"/>
        <w:jc w:val="both"/>
      </w:pPr>
      <w:r>
        <w:rPr>
          <w:rFonts w:ascii="Times New Roman"/>
          <w:b w:val="false"/>
          <w:i w:val="false"/>
          <w:color w:val="000000"/>
          <w:sz w:val="28"/>
        </w:rPr>
        <w:t>
      7) средний ремонт автомобильной дороги районного значения KTUL-336 "Ундурус-Жумысшы-Мырзагул";</w:t>
      </w:r>
    </w:p>
    <w:bookmarkEnd w:id="26"/>
    <w:bookmarkStart w:name="z34" w:id="27"/>
    <w:p>
      <w:pPr>
        <w:spacing w:after="0"/>
        <w:ind w:left="0"/>
        <w:jc w:val="both"/>
      </w:pPr>
      <w:r>
        <w:rPr>
          <w:rFonts w:ascii="Times New Roman"/>
          <w:b w:val="false"/>
          <w:i w:val="false"/>
          <w:color w:val="000000"/>
          <w:sz w:val="28"/>
        </w:rPr>
        <w:t>
      8) средний ремонт дорог в селе Кишкенеколь;</w:t>
      </w:r>
    </w:p>
    <w:bookmarkEnd w:id="27"/>
    <w:p>
      <w:pPr>
        <w:spacing w:after="0"/>
        <w:ind w:left="0"/>
        <w:jc w:val="both"/>
      </w:pPr>
      <w:r>
        <w:rPr>
          <w:rFonts w:ascii="Times New Roman"/>
          <w:b w:val="false"/>
          <w:i w:val="false"/>
          <w:color w:val="000000"/>
          <w:sz w:val="28"/>
        </w:rPr>
        <w:t>
      9) повышение эффективности деятельности депутатов маслихатов.</w:t>
      </w:r>
    </w:p>
    <w:bookmarkStart w:name="z36" w:id="28"/>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постановлением акимата Уалихановского района Северо-Казахстанской области "О реализации решения Уалихановского районного маслихата "Об утверждении бюджета Уалихановского района Северо-Казахстанской области на 2022-2024 годы".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 в редакции решения Уалихановского районного маслихата Северо-Казахстанской области от 28.06.2022 </w:t>
      </w:r>
      <w:r>
        <w:rPr>
          <w:rFonts w:ascii="Times New Roman"/>
          <w:b w:val="false"/>
          <w:i w:val="false"/>
          <w:color w:val="000000"/>
          <w:sz w:val="28"/>
        </w:rPr>
        <w:t>№ 2-20 с</w:t>
      </w:r>
      <w:r>
        <w:rPr>
          <w:rFonts w:ascii="Times New Roman"/>
          <w:b w:val="false"/>
          <w:i w:val="false"/>
          <w:color w:val="ff0000"/>
          <w:sz w:val="28"/>
        </w:rPr>
        <w:t xml:space="preserve"> (вводится в действие с 01.01.2022); от 17.08.2022 </w:t>
      </w:r>
      <w:r>
        <w:rPr>
          <w:rFonts w:ascii="Times New Roman"/>
          <w:b w:val="false"/>
          <w:i w:val="false"/>
          <w:color w:val="000000"/>
          <w:sz w:val="28"/>
        </w:rPr>
        <w:t>№ 6-21 с</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Учесть в районном бюджете на 2022 год бюджетные кредиты из республиканского бюджета на реализацию мер социальной поддержки специалистов.</w:t>
      </w:r>
    </w:p>
    <w:p>
      <w:pPr>
        <w:spacing w:after="0"/>
        <w:ind w:left="0"/>
        <w:jc w:val="both"/>
      </w:pPr>
      <w:r>
        <w:rPr>
          <w:rFonts w:ascii="Times New Roman"/>
          <w:b w:val="false"/>
          <w:i w:val="false"/>
          <w:color w:val="000000"/>
          <w:sz w:val="28"/>
        </w:rPr>
        <w:t>
      13. Учесть в районном бюджете на 2022 год поступление целевых текущих трансфертов из областного бюджета, в том числе на:</w:t>
      </w:r>
    </w:p>
    <w:p>
      <w:pPr>
        <w:spacing w:after="0"/>
        <w:ind w:left="0"/>
        <w:jc w:val="both"/>
      </w:pPr>
      <w:r>
        <w:rPr>
          <w:rFonts w:ascii="Times New Roman"/>
          <w:b w:val="false"/>
          <w:i w:val="false"/>
          <w:color w:val="000000"/>
          <w:sz w:val="28"/>
        </w:rPr>
        <w:t>
      1) повышение заработной платы государственных служащих местных исполнительных органов;</w:t>
      </w:r>
    </w:p>
    <w:p>
      <w:pPr>
        <w:spacing w:after="0"/>
        <w:ind w:left="0"/>
        <w:jc w:val="both"/>
      </w:pPr>
      <w:r>
        <w:rPr>
          <w:rFonts w:ascii="Times New Roman"/>
          <w:b w:val="false"/>
          <w:i w:val="false"/>
          <w:color w:val="000000"/>
          <w:sz w:val="28"/>
        </w:rPr>
        <w:t>
      2) санаторно-курортное лечение;</w:t>
      </w:r>
    </w:p>
    <w:p>
      <w:pPr>
        <w:spacing w:after="0"/>
        <w:ind w:left="0"/>
        <w:jc w:val="both"/>
      </w:pPr>
      <w:r>
        <w:rPr>
          <w:rFonts w:ascii="Times New Roman"/>
          <w:b w:val="false"/>
          <w:i w:val="false"/>
          <w:color w:val="000000"/>
          <w:sz w:val="28"/>
        </w:rPr>
        <w:t>
      3) протезно-ортопедические средства;</w:t>
      </w:r>
    </w:p>
    <w:p>
      <w:pPr>
        <w:spacing w:after="0"/>
        <w:ind w:left="0"/>
        <w:jc w:val="both"/>
      </w:pPr>
      <w:r>
        <w:rPr>
          <w:rFonts w:ascii="Times New Roman"/>
          <w:b w:val="false"/>
          <w:i w:val="false"/>
          <w:color w:val="000000"/>
          <w:sz w:val="28"/>
        </w:rPr>
        <w:t>
      4) на средний ремонт дорог в селе Кулыкол;</w:t>
      </w:r>
    </w:p>
    <w:p>
      <w:pPr>
        <w:spacing w:after="0"/>
        <w:ind w:left="0"/>
        <w:jc w:val="both"/>
      </w:pPr>
      <w:r>
        <w:rPr>
          <w:rFonts w:ascii="Times New Roman"/>
          <w:b w:val="false"/>
          <w:i w:val="false"/>
          <w:color w:val="000000"/>
          <w:sz w:val="28"/>
        </w:rPr>
        <w:t>
      5) на капитальный ремонт клуба в селе Кулыколь;</w:t>
      </w:r>
    </w:p>
    <w:p>
      <w:pPr>
        <w:spacing w:after="0"/>
        <w:ind w:left="0"/>
        <w:jc w:val="both"/>
      </w:pPr>
      <w:r>
        <w:rPr>
          <w:rFonts w:ascii="Times New Roman"/>
          <w:b w:val="false"/>
          <w:i w:val="false"/>
          <w:color w:val="000000"/>
          <w:sz w:val="28"/>
        </w:rPr>
        <w:t>
      6) на проведение комплексной вневедомственной экспертизы проектно-сметной документации на строительство водонапорных башен в населенных пунктах для подвода воды в жилые дома в селах Акбулак, Тельжан, Жас Улан, Актуесай, Бидайык, Кобенсай;</w:t>
      </w:r>
    </w:p>
    <w:p>
      <w:pPr>
        <w:spacing w:after="0"/>
        <w:ind w:left="0"/>
        <w:jc w:val="both"/>
      </w:pPr>
      <w:r>
        <w:rPr>
          <w:rFonts w:ascii="Times New Roman"/>
          <w:b w:val="false"/>
          <w:i w:val="false"/>
          <w:color w:val="000000"/>
          <w:sz w:val="28"/>
        </w:rPr>
        <w:t>
      7) на замену мембран на кустовом источнике водоснабжения в селах Кулыколь - Каратал;</w:t>
      </w:r>
    </w:p>
    <w:p>
      <w:pPr>
        <w:spacing w:after="0"/>
        <w:ind w:left="0"/>
        <w:jc w:val="both"/>
      </w:pPr>
      <w:r>
        <w:rPr>
          <w:rFonts w:ascii="Times New Roman"/>
          <w:b w:val="false"/>
          <w:i w:val="false"/>
          <w:color w:val="000000"/>
          <w:sz w:val="28"/>
        </w:rPr>
        <w:t>
      8) на обучение акимов сельских округов.</w:t>
      </w:r>
    </w:p>
    <w:bookmarkStart w:name="z37" w:id="29"/>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постановлением акимата Уалихановского района Северо-Казахстанской области "О реализации решения Уалихановского районного маслихата "Об утверждении бюджета Уалихановского района Северо-Казахстанской области на 2022-2024 годы.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решения Уалихановского районного маслихата Северо-Казахстанской области от 31.03.2022 </w:t>
      </w:r>
      <w:r>
        <w:rPr>
          <w:rFonts w:ascii="Times New Roman"/>
          <w:b w:val="false"/>
          <w:i w:val="false"/>
          <w:color w:val="000000"/>
          <w:sz w:val="28"/>
        </w:rPr>
        <w:t>№ 2-17 с</w:t>
      </w:r>
      <w:r>
        <w:rPr>
          <w:rFonts w:ascii="Times New Roman"/>
          <w:b w:val="false"/>
          <w:i w:val="false"/>
          <w:color w:val="ff0000"/>
          <w:sz w:val="28"/>
        </w:rPr>
        <w:t xml:space="preserve"> (вводится в действие с 01.01.2022) ; от 17.11.2022 </w:t>
      </w:r>
      <w:r>
        <w:rPr>
          <w:rFonts w:ascii="Times New Roman"/>
          <w:b w:val="false"/>
          <w:i w:val="false"/>
          <w:color w:val="000000"/>
          <w:sz w:val="28"/>
        </w:rPr>
        <w:t>№ 2-23 с</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Предусмотреть в районном бюджете на 2022 год целевые текущие трансферты в бюджеты сельских округов.</w:t>
      </w:r>
    </w:p>
    <w:p>
      <w:pPr>
        <w:spacing w:after="0"/>
        <w:ind w:left="0"/>
        <w:jc w:val="both"/>
      </w:pPr>
      <w:r>
        <w:rPr>
          <w:rFonts w:ascii="Times New Roman"/>
          <w:b w:val="false"/>
          <w:i w:val="false"/>
          <w:color w:val="000000"/>
          <w:sz w:val="28"/>
        </w:rPr>
        <w:t>
      Распределение указанных целевых трансфертов из районного бюджета определяется постановлением акимата Уалихановского района Северо-Казахстанской области "О реализации решения Уалихановского районного маслихата  "Об утверждении бюджета Уалихановского района Северо-Казахстанской области на 2022-2024 годы".</w:t>
      </w:r>
    </w:p>
    <w:p>
      <w:pPr>
        <w:spacing w:after="0"/>
        <w:ind w:left="0"/>
        <w:jc w:val="both"/>
      </w:pPr>
      <w:r>
        <w:rPr>
          <w:rFonts w:ascii="Times New Roman"/>
          <w:b w:val="false"/>
          <w:i w:val="false"/>
          <w:color w:val="000000"/>
          <w:sz w:val="28"/>
        </w:rPr>
        <w:t>
      14-1. Предусмотреть в районном бюджете расходы за счет свободных остатков бюджетных средств, сложившихся на начало финансового года в сумме 95382,6 тысяч тенге, согласно приложению 6.</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14-1 в соответствии с решением Уалихановского районного маслихата Северо-Казахстанской области от 31.03.2022 </w:t>
      </w:r>
      <w:r>
        <w:rPr>
          <w:rFonts w:ascii="Times New Roman"/>
          <w:b w:val="false"/>
          <w:i w:val="false"/>
          <w:color w:val="000000"/>
          <w:sz w:val="28"/>
        </w:rPr>
        <w:t>№ 2-17 с</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Настоящее решение вводится в действие с 1 января 2022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Cекретарь Уалихановского районного маслихата </w:t>
      </w:r>
      <w:r>
        <w:rPr>
          <w:rFonts w:ascii="Times New Roman"/>
          <w:b/>
          <w:i w:val="false"/>
          <w:color w:val="000000"/>
          <w:sz w:val="28"/>
        </w:rPr>
        <w:t>      М. Абдулов</w:t>
      </w:r>
    </w:p>
    <w:p>
      <w:pPr>
        <w:spacing w:after="0"/>
        <w:ind w:left="0"/>
        <w:jc w:val="both"/>
      </w:pPr>
      <w:r>
        <w:rPr>
          <w:rFonts w:ascii="Times New Roman"/>
          <w:b w:val="false"/>
          <w:i w:val="false"/>
          <w:color w:val="000000"/>
          <w:sz w:val="28"/>
        </w:rPr>
        <w:t>
      Приложение 1 к решению</w:t>
      </w:r>
    </w:p>
    <w:p>
      <w:pPr>
        <w:spacing w:after="0"/>
        <w:ind w:left="0"/>
        <w:jc w:val="both"/>
      </w:pPr>
      <w:r>
        <w:rPr>
          <w:rFonts w:ascii="Times New Roman"/>
          <w:b w:val="false"/>
          <w:i w:val="false"/>
          <w:color w:val="000000"/>
          <w:sz w:val="28"/>
        </w:rPr>
        <w:t>
      Уалихановского районного маслихата</w:t>
      </w:r>
    </w:p>
    <w:p>
      <w:pPr>
        <w:spacing w:after="0"/>
        <w:ind w:left="0"/>
        <w:jc w:val="both"/>
      </w:pPr>
      <w:r>
        <w:rPr>
          <w:rFonts w:ascii="Times New Roman"/>
          <w:b w:val="false"/>
          <w:i w:val="false"/>
          <w:color w:val="000000"/>
          <w:sz w:val="28"/>
        </w:rPr>
        <w:t>
      от 24 декабря 2021 года№ 2-13 c</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w:t>
      </w:r>
      <w:r>
        <w:rPr>
          <w:rFonts w:ascii="Times New Roman"/>
          <w:b w:val="false"/>
          <w:i w:val="false"/>
          <w:color w:val="000000"/>
          <w:sz w:val="28"/>
        </w:rPr>
        <w:t xml:space="preserve"> </w:t>
      </w:r>
      <w:r>
        <w:rPr>
          <w:rFonts w:ascii="Times New Roman"/>
          <w:b/>
          <w:i w:val="false"/>
          <w:color w:val="000000"/>
          <w:sz w:val="28"/>
        </w:rPr>
        <w:t>Уалихановского района Северо-Казахстанской области на 2022 год</w:t>
      </w:r>
    </w:p>
    <w:p>
      <w:pPr>
        <w:spacing w:after="0"/>
        <w:ind w:left="0"/>
        <w:jc w:val="both"/>
      </w:pPr>
      <w:r>
        <w:rPr>
          <w:rFonts w:ascii="Times New Roman"/>
          <w:b w:val="false"/>
          <w:i w:val="false"/>
          <w:color w:val="ff0000"/>
          <w:sz w:val="28"/>
        </w:rPr>
        <w:t xml:space="preserve">
      Сноска. Приложение 1 в редакции решения Уалихановского районного маслихата Северо-Казахстанской области от 31.03.2022 </w:t>
      </w:r>
      <w:r>
        <w:rPr>
          <w:rFonts w:ascii="Times New Roman"/>
          <w:b w:val="false"/>
          <w:i w:val="false"/>
          <w:color w:val="ff0000"/>
          <w:sz w:val="28"/>
        </w:rPr>
        <w:t>№ 2-17 с</w:t>
      </w:r>
      <w:r>
        <w:rPr>
          <w:rFonts w:ascii="Times New Roman"/>
          <w:b w:val="false"/>
          <w:i w:val="false"/>
          <w:color w:val="ff0000"/>
          <w:sz w:val="28"/>
        </w:rPr>
        <w:t xml:space="preserve"> (вводится в действие с 01.01.2022); от 28.06.2022 </w:t>
      </w:r>
      <w:r>
        <w:rPr>
          <w:rFonts w:ascii="Times New Roman"/>
          <w:b w:val="false"/>
          <w:i w:val="false"/>
          <w:color w:val="ff0000"/>
          <w:sz w:val="28"/>
        </w:rPr>
        <w:t>№ 2-20 с</w:t>
      </w:r>
      <w:r>
        <w:rPr>
          <w:rFonts w:ascii="Times New Roman"/>
          <w:b w:val="false"/>
          <w:i w:val="false"/>
          <w:color w:val="ff0000"/>
          <w:sz w:val="28"/>
        </w:rPr>
        <w:t xml:space="preserve"> (вводится в действие с 01.01.2022); от 17.08.2022 </w:t>
      </w:r>
      <w:r>
        <w:rPr>
          <w:rFonts w:ascii="Times New Roman"/>
          <w:b w:val="false"/>
          <w:i w:val="false"/>
          <w:color w:val="ff0000"/>
          <w:sz w:val="28"/>
        </w:rPr>
        <w:t>№ 6-21 с</w:t>
      </w:r>
      <w:r>
        <w:rPr>
          <w:rFonts w:ascii="Times New Roman"/>
          <w:b w:val="false"/>
          <w:i w:val="false"/>
          <w:color w:val="ff0000"/>
          <w:sz w:val="28"/>
        </w:rPr>
        <w:t xml:space="preserve"> (вводится в действие с 01.01.2022) ; от 17.11.2022 </w:t>
      </w:r>
      <w:r>
        <w:rPr>
          <w:rFonts w:ascii="Times New Roman"/>
          <w:b w:val="false"/>
          <w:i w:val="false"/>
          <w:color w:val="ff0000"/>
          <w:sz w:val="28"/>
        </w:rPr>
        <w:t>№ 2-23 с</w:t>
      </w:r>
      <w:r>
        <w:rPr>
          <w:rFonts w:ascii="Times New Roman"/>
          <w:b w:val="false"/>
          <w:i w:val="false"/>
          <w:color w:val="ff0000"/>
          <w:sz w:val="28"/>
        </w:rPr>
        <w:t xml:space="preserve"> (вводится в действие с 01.01.2022) ; от 13.12.2022 </w:t>
      </w:r>
      <w:r>
        <w:rPr>
          <w:rFonts w:ascii="Times New Roman"/>
          <w:b w:val="false"/>
          <w:i w:val="false"/>
          <w:color w:val="ff0000"/>
          <w:sz w:val="28"/>
        </w:rPr>
        <w:t>№ 2-24 с</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4318413,1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пошлина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бюджетов городов районного значения, сел, поселков, сельских округов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3664665,5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3664665,5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4383256,2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деятельности депутатов маслихатов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сельского хозяйства и ветеринарии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сельского хозяйства и ветеринарии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архитектуры, строительства, жилищно-коммунального хозяйства, пассажирского транспорта и автомобильных дорог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реабилитации инвалида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развития языков 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w:t>
            </w:r>
          </w:p>
          <w:p>
            <w:pPr>
              <w:spacing w:after="20"/>
              <w:ind w:left="20"/>
              <w:jc w:val="both"/>
            </w:pPr>
            <w:r>
              <w:rPr>
                <w:rFonts w:ascii="Times New Roman"/>
                <w:b w:val="false"/>
                <w:i w:val="false"/>
                <w:color w:val="000000"/>
                <w:sz w:val="20"/>
              </w:rPr>
              <w:t>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сельского хозяйства и ветеринарии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скотомогильников (биотермических 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органовпо выплате вознаграждений и иных платежей позаймам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2547263,1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2547263,1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бюджетных кредитов, выданных из местного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95382,6</w:t>
            </w:r>
          </w:p>
        </w:tc>
      </w:tr>
    </w:tbl>
    <w:p>
      <w:pPr>
        <w:spacing w:after="0"/>
        <w:ind w:left="0"/>
        <w:jc w:val="both"/>
      </w:pPr>
      <w:r>
        <w:rPr>
          <w:rFonts w:ascii="Times New Roman"/>
          <w:b w:val="false"/>
          <w:i w:val="false"/>
          <w:color w:val="000000"/>
          <w:sz w:val="28"/>
        </w:rPr>
        <w:t>
      Приложение 2</w:t>
      </w:r>
    </w:p>
    <w:p>
      <w:pPr>
        <w:spacing w:after="0"/>
        <w:ind w:left="0"/>
        <w:jc w:val="both"/>
      </w:pPr>
      <w:r>
        <w:rPr>
          <w:rFonts w:ascii="Times New Roman"/>
          <w:b w:val="false"/>
          <w:i w:val="false"/>
          <w:color w:val="000000"/>
          <w:sz w:val="28"/>
        </w:rPr>
        <w:t>
      к решению Уалихановского</w:t>
      </w:r>
    </w:p>
    <w:p>
      <w:pPr>
        <w:spacing w:after="0"/>
        <w:ind w:left="0"/>
        <w:jc w:val="both"/>
      </w:pPr>
      <w:r>
        <w:rPr>
          <w:rFonts w:ascii="Times New Roman"/>
          <w:b w:val="false"/>
          <w:i w:val="false"/>
          <w:color w:val="000000"/>
          <w:sz w:val="28"/>
        </w:rPr>
        <w:t>
      районного маслихата</w:t>
      </w:r>
    </w:p>
    <w:p>
      <w:pPr>
        <w:spacing w:after="0"/>
        <w:ind w:left="0"/>
        <w:jc w:val="both"/>
      </w:pPr>
      <w:r>
        <w:rPr>
          <w:rFonts w:ascii="Times New Roman"/>
          <w:b w:val="false"/>
          <w:i w:val="false"/>
          <w:color w:val="000000"/>
          <w:sz w:val="28"/>
        </w:rPr>
        <w:t>
      от 24 декабря 2021 года</w:t>
      </w:r>
    </w:p>
    <w:p>
      <w:pPr>
        <w:spacing w:after="0"/>
        <w:ind w:left="0"/>
        <w:jc w:val="both"/>
      </w:pPr>
      <w:r>
        <w:rPr>
          <w:rFonts w:ascii="Times New Roman"/>
          <w:b w:val="false"/>
          <w:i w:val="false"/>
          <w:color w:val="000000"/>
          <w:sz w:val="28"/>
        </w:rPr>
        <w:t>
      № 2-13 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 Уалихановского района Северо-Казахстанской области на 2023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w:t>
            </w:r>
          </w:p>
          <w:p>
            <w:pPr>
              <w:spacing w:after="20"/>
              <w:ind w:left="20"/>
              <w:jc w:val="both"/>
            </w:pPr>
            <w:r>
              <w:rPr>
                <w:rFonts w:ascii="Times New Roman"/>
                <w:b w:val="false"/>
                <w:i w:val="false"/>
                <w:color w:val="000000"/>
                <w:sz w:val="20"/>
              </w:rPr>
              <w:t>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пошлина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3058357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сельского хозяйства и ветеринарии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сельского хозяйства и ветеринарии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архитектуры, строительства, жилищно-коммунального хозяйства, пассажирского транспорта и автомобильных дорог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развития языков 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w:t>
            </w:r>
          </w:p>
          <w:p>
            <w:pPr>
              <w:spacing w:after="20"/>
              <w:ind w:left="20"/>
              <w:jc w:val="both"/>
            </w:pPr>
            <w:r>
              <w:rPr>
                <w:rFonts w:ascii="Times New Roman"/>
                <w:b w:val="false"/>
                <w:i w:val="false"/>
                <w:color w:val="000000"/>
                <w:sz w:val="20"/>
              </w:rPr>
              <w:t>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w:t>
            </w:r>
          </w:p>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Приложение 3</w:t>
      </w:r>
    </w:p>
    <w:p>
      <w:pPr>
        <w:spacing w:after="0"/>
        <w:ind w:left="0"/>
        <w:jc w:val="both"/>
      </w:pPr>
      <w:r>
        <w:rPr>
          <w:rFonts w:ascii="Times New Roman"/>
          <w:b w:val="false"/>
          <w:i w:val="false"/>
          <w:color w:val="000000"/>
          <w:sz w:val="28"/>
        </w:rPr>
        <w:t>
      к решению Уалихановского</w:t>
      </w:r>
    </w:p>
    <w:p>
      <w:pPr>
        <w:spacing w:after="0"/>
        <w:ind w:left="0"/>
        <w:jc w:val="both"/>
      </w:pPr>
      <w:r>
        <w:rPr>
          <w:rFonts w:ascii="Times New Roman"/>
          <w:b w:val="false"/>
          <w:i w:val="false"/>
          <w:color w:val="000000"/>
          <w:sz w:val="28"/>
        </w:rPr>
        <w:t>
      районного маслихата</w:t>
      </w:r>
    </w:p>
    <w:p>
      <w:pPr>
        <w:spacing w:after="0"/>
        <w:ind w:left="0"/>
        <w:jc w:val="both"/>
      </w:pPr>
      <w:r>
        <w:rPr>
          <w:rFonts w:ascii="Times New Roman"/>
          <w:b w:val="false"/>
          <w:i w:val="false"/>
          <w:color w:val="000000"/>
          <w:sz w:val="28"/>
        </w:rPr>
        <w:t>
      от 24 декабря 2021 года</w:t>
      </w:r>
    </w:p>
    <w:p>
      <w:pPr>
        <w:spacing w:after="0"/>
        <w:ind w:left="0"/>
        <w:jc w:val="both"/>
      </w:pPr>
      <w:r>
        <w:rPr>
          <w:rFonts w:ascii="Times New Roman"/>
          <w:b w:val="false"/>
          <w:i w:val="false"/>
          <w:color w:val="000000"/>
          <w:sz w:val="28"/>
        </w:rPr>
        <w:t>
      № 2-13 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 Уалихановского района Северо-Казахстанской области на 2024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w:t>
            </w:r>
          </w:p>
          <w:p>
            <w:pPr>
              <w:spacing w:after="20"/>
              <w:ind w:left="20"/>
              <w:jc w:val="both"/>
            </w:pPr>
            <w:r>
              <w:rPr>
                <w:rFonts w:ascii="Times New Roman"/>
                <w:b w:val="false"/>
                <w:i w:val="false"/>
                <w:color w:val="000000"/>
                <w:sz w:val="20"/>
              </w:rPr>
              <w:t>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пошлина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3082052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сельского хозяйства и ветеринарии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сельского хозяйства и ветеринарии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архитектуры, строительства, жилищно-коммунального хозяйства, пассажирского транспорта и автомобильных дорог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развития языков 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w:t>
            </w:r>
          </w:p>
          <w:p>
            <w:pPr>
              <w:spacing w:after="20"/>
              <w:ind w:left="20"/>
              <w:jc w:val="both"/>
            </w:pPr>
            <w:r>
              <w:rPr>
                <w:rFonts w:ascii="Times New Roman"/>
                <w:b w:val="false"/>
                <w:i w:val="false"/>
                <w:color w:val="000000"/>
                <w:sz w:val="20"/>
              </w:rPr>
              <w:t>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w:t>
            </w:r>
          </w:p>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Приложение 4</w:t>
      </w:r>
    </w:p>
    <w:p>
      <w:pPr>
        <w:spacing w:after="0"/>
        <w:ind w:left="0"/>
        <w:jc w:val="both"/>
      </w:pPr>
      <w:r>
        <w:rPr>
          <w:rFonts w:ascii="Times New Roman"/>
          <w:b w:val="false"/>
          <w:i w:val="false"/>
          <w:color w:val="000000"/>
          <w:sz w:val="28"/>
        </w:rPr>
        <w:t>
      к решению Уалихановского</w:t>
      </w:r>
    </w:p>
    <w:p>
      <w:pPr>
        <w:spacing w:after="0"/>
        <w:ind w:left="0"/>
        <w:jc w:val="both"/>
      </w:pPr>
      <w:r>
        <w:rPr>
          <w:rFonts w:ascii="Times New Roman"/>
          <w:b w:val="false"/>
          <w:i w:val="false"/>
          <w:color w:val="000000"/>
          <w:sz w:val="28"/>
        </w:rPr>
        <w:t>
      районного маслихата</w:t>
      </w:r>
    </w:p>
    <w:p>
      <w:pPr>
        <w:spacing w:after="0"/>
        <w:ind w:left="0"/>
        <w:jc w:val="both"/>
      </w:pPr>
      <w:r>
        <w:rPr>
          <w:rFonts w:ascii="Times New Roman"/>
          <w:b w:val="false"/>
          <w:i w:val="false"/>
          <w:color w:val="000000"/>
          <w:sz w:val="28"/>
        </w:rPr>
        <w:t>
      от 24 декабря 2021 года</w:t>
      </w:r>
    </w:p>
    <w:p>
      <w:pPr>
        <w:spacing w:after="0"/>
        <w:ind w:left="0"/>
        <w:jc w:val="both"/>
      </w:pPr>
      <w:r>
        <w:rPr>
          <w:rFonts w:ascii="Times New Roman"/>
          <w:b w:val="false"/>
          <w:i w:val="false"/>
          <w:color w:val="000000"/>
          <w:sz w:val="28"/>
        </w:rPr>
        <w:t>
      № 2-13 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Распределение бюджетных субвенций, передаваемых из районного бюджета  в бюджеты сельских округов на 2022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Актуесайский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Бидайыкский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Кайратский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Каратерекский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Кишкенекольский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Кулыкольский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Тельжанский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19941</w:t>
            </w:r>
          </w:p>
        </w:tc>
      </w:tr>
    </w:tbl>
    <w:p>
      <w:pPr>
        <w:spacing w:after="0"/>
        <w:ind w:left="0"/>
        <w:jc w:val="both"/>
      </w:pPr>
      <w:r>
        <w:rPr>
          <w:rFonts w:ascii="Times New Roman"/>
          <w:b w:val="false"/>
          <w:i w:val="false"/>
          <w:color w:val="000000"/>
          <w:sz w:val="28"/>
        </w:rPr>
        <w:t>
      Приложение 5</w:t>
      </w:r>
    </w:p>
    <w:bookmarkStart w:name="z56" w:id="30"/>
    <w:p>
      <w:pPr>
        <w:spacing w:after="0"/>
        <w:ind w:left="0"/>
        <w:jc w:val="both"/>
      </w:pPr>
      <w:r>
        <w:rPr>
          <w:rFonts w:ascii="Times New Roman"/>
          <w:b w:val="false"/>
          <w:i w:val="false"/>
          <w:color w:val="000000"/>
          <w:sz w:val="28"/>
        </w:rPr>
        <w:t>
      к решению Уалихановского</w:t>
      </w:r>
    </w:p>
    <w:bookmarkEnd w:id="30"/>
    <w:bookmarkStart w:name="z57" w:id="31"/>
    <w:p>
      <w:pPr>
        <w:spacing w:after="0"/>
        <w:ind w:left="0"/>
        <w:jc w:val="both"/>
      </w:pPr>
      <w:r>
        <w:rPr>
          <w:rFonts w:ascii="Times New Roman"/>
          <w:b w:val="false"/>
          <w:i w:val="false"/>
          <w:color w:val="000000"/>
          <w:sz w:val="28"/>
        </w:rPr>
        <w:t>
      районного маслихата</w:t>
      </w:r>
    </w:p>
    <w:bookmarkEnd w:id="31"/>
    <w:bookmarkStart w:name="z58" w:id="32"/>
    <w:p>
      <w:pPr>
        <w:spacing w:after="0"/>
        <w:ind w:left="0"/>
        <w:jc w:val="both"/>
      </w:pPr>
      <w:r>
        <w:rPr>
          <w:rFonts w:ascii="Times New Roman"/>
          <w:b w:val="false"/>
          <w:i w:val="false"/>
          <w:color w:val="000000"/>
          <w:sz w:val="28"/>
        </w:rPr>
        <w:t>
      от 24 декабря 2021 года</w:t>
      </w:r>
    </w:p>
    <w:bookmarkEnd w:id="32"/>
    <w:bookmarkStart w:name="z59" w:id="33"/>
    <w:p>
      <w:pPr>
        <w:spacing w:after="0"/>
        <w:ind w:left="0"/>
        <w:jc w:val="both"/>
      </w:pPr>
      <w:r>
        <w:rPr>
          <w:rFonts w:ascii="Times New Roman"/>
          <w:b w:val="false"/>
          <w:i w:val="false"/>
          <w:color w:val="000000"/>
          <w:sz w:val="28"/>
        </w:rPr>
        <w:t>
      № 2-13 с</w:t>
      </w:r>
    </w:p>
    <w:bookmarkEnd w:id="33"/>
    <w:bookmarkStart w:name="z60" w:id="34"/>
    <w:p>
      <w:pPr>
        <w:spacing w:after="0"/>
        <w:ind w:left="0"/>
        <w:jc w:val="both"/>
      </w:pPr>
      <w:r>
        <w:rPr>
          <w:rFonts w:ascii="Times New Roman"/>
          <w:b w:val="false"/>
          <w:i w:val="false"/>
          <w:color w:val="000000"/>
          <w:sz w:val="28"/>
        </w:rPr>
        <w:t xml:space="preserve">
      </w:t>
      </w:r>
      <w:r>
        <w:rPr>
          <w:rFonts w:ascii="Times New Roman"/>
          <w:b/>
          <w:i w:val="false"/>
          <w:color w:val="000000"/>
          <w:sz w:val="28"/>
        </w:rPr>
        <w:t>Социальные выплаты отдельным категориям нуждающихся граждан по бюджетной программе 451.007 "Социальная помощь отдельным категориям нуждающихся граждан по решениям местных представительных органов" на 2022 год</w:t>
      </w:r>
    </w:p>
    <w:bookmarkEnd w:id="34"/>
    <w:p>
      <w:pPr>
        <w:spacing w:after="0"/>
        <w:ind w:left="0"/>
        <w:jc w:val="both"/>
      </w:pPr>
      <w:r>
        <w:rPr>
          <w:rFonts w:ascii="Times New Roman"/>
          <w:b w:val="false"/>
          <w:i w:val="false"/>
          <w:color w:val="ff0000"/>
          <w:sz w:val="28"/>
        </w:rPr>
        <w:t xml:space="preserve">
      Сноска. Приложение 5 в редакции решения Уалихановского районного маслихата Северо-Казахстанской области от 28.06.2022 </w:t>
      </w:r>
      <w:r>
        <w:rPr>
          <w:rFonts w:ascii="Times New Roman"/>
          <w:b w:val="false"/>
          <w:i w:val="false"/>
          <w:color w:val="ff0000"/>
          <w:sz w:val="28"/>
        </w:rPr>
        <w:t>№ 2-20 с</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27955</w:t>
            </w:r>
          </w:p>
        </w:tc>
      </w:tr>
    </w:tbl>
    <w:p>
      <w:pPr>
        <w:spacing w:after="0"/>
        <w:ind w:left="0"/>
        <w:jc w:val="both"/>
      </w:pPr>
      <w:r>
        <w:rPr>
          <w:rFonts w:ascii="Times New Roman"/>
          <w:b w:val="false"/>
          <w:i w:val="false"/>
          <w:color w:val="000000"/>
          <w:sz w:val="28"/>
        </w:rPr>
        <w:t>
      Приложение 6</w:t>
      </w:r>
    </w:p>
    <w:p>
      <w:pPr>
        <w:spacing w:after="0"/>
        <w:ind w:left="0"/>
        <w:jc w:val="both"/>
      </w:pPr>
      <w:r>
        <w:rPr>
          <w:rFonts w:ascii="Times New Roman"/>
          <w:b w:val="false"/>
          <w:i w:val="false"/>
          <w:color w:val="000000"/>
          <w:sz w:val="28"/>
        </w:rPr>
        <w:t xml:space="preserve">
      к решению Уалихановского районного маслихата от 24 декабря 2021 года </w:t>
      </w:r>
    </w:p>
    <w:p>
      <w:pPr>
        <w:spacing w:after="0"/>
        <w:ind w:left="0"/>
        <w:jc w:val="both"/>
      </w:pPr>
      <w:r>
        <w:rPr>
          <w:rFonts w:ascii="Times New Roman"/>
          <w:b w:val="false"/>
          <w:i w:val="false"/>
          <w:color w:val="000000"/>
          <w:sz w:val="28"/>
        </w:rPr>
        <w:t>
      № 2-13 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Расходы за счет свободных остатков бюджетных средств, сложившихся на 1 января 2022 года</w:t>
      </w:r>
    </w:p>
    <w:p>
      <w:pPr>
        <w:spacing w:after="0"/>
        <w:ind w:left="0"/>
        <w:jc w:val="both"/>
      </w:pPr>
      <w:r>
        <w:rPr>
          <w:rFonts w:ascii="Times New Roman"/>
          <w:b w:val="false"/>
          <w:i w:val="false"/>
          <w:color w:val="ff0000"/>
          <w:sz w:val="28"/>
        </w:rPr>
        <w:t xml:space="preserve">
      Сноска. Решение дополнено приложением 6 в соответствии с решением Уалихановского районного маслихата Северо-Казахстанской области от 31.03.2022 </w:t>
      </w:r>
      <w:r>
        <w:rPr>
          <w:rFonts w:ascii="Times New Roman"/>
          <w:b w:val="false"/>
          <w:i w:val="false"/>
          <w:color w:val="ff0000"/>
          <w:sz w:val="28"/>
        </w:rPr>
        <w:t>№ 2-17 с</w:t>
      </w:r>
      <w:r>
        <w:rPr>
          <w:rFonts w:ascii="Times New Roman"/>
          <w:b w:val="false"/>
          <w:i w:val="false"/>
          <w:color w:val="ff0000"/>
          <w:sz w:val="28"/>
        </w:rPr>
        <w:t xml:space="preserve"> (вводится в действие с 01.01.2022) ; от 17.11.2022 </w:t>
      </w:r>
      <w:r>
        <w:rPr>
          <w:rFonts w:ascii="Times New Roman"/>
          <w:b w:val="false"/>
          <w:i w:val="false"/>
          <w:color w:val="ff0000"/>
          <w:sz w:val="28"/>
        </w:rPr>
        <w:t>№ 2-23 с</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сельского хозяйства и ветеринарии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архитектуры, строительства,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бюджетных кредитов, выданных из местного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95382,6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