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5c2a" w14:textId="cf95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Кишкенекольского сельского округа Уалихановского района Северо-Казахстанской области от 14 апреля 2021 года № 46. Зарегистрировано Департаментом юстиции Северо-Казахстанской области 16 апреля 2021 года № 7293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Республике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 Кишкенеколь Уалихановского района Северо-Казахстанской области аким Кишкенекольского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Кишкенеколь Кишкенекольского сельского округа Уалихановского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– улица Капар Саниев;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– улица Назым Балтабаев;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№3 – улица Нұрмақ Жүнісов;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Кишкенекольского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безымянным улицам села Кишкенеколь Кишкенекольского сельского округа Уалихановского района Северо-Казахстанской области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928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