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16fc" w14:textId="a0f1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Актуйесай Актуйесайского сельского округа Уалихановского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Актуесайского сельского округа Уалихановского района Северо-Казахстанской области от 15 апреля 2021 года № 7. Зарегистрировано Департаментом юстиции Северо-Казахстанской области 16 апреля 2021 года № 7294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от 29 декабря 2020 года, с учетом мнения населения села, аким Актуйесайского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наименования следующим безымянным улицам села Актуйесай Актуйесайского сельского округа, согласно прилагаемой схематической карте: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 1– улица Ыбырай Алтынсарин;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 2 – улица Абылай хан.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Актуесайского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наименований безымянным улицам села Актуйесай Актуйесайского сельского округа Уалихановского района Северо-Казахстанской области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6807200" cy="894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