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802c" w14:textId="c248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Амангельды Амангельдинского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Уалихановского района Северо-Казахстанской области от 5 апреля 2021 года № 13. Зарегистрировано Департаментом юстиции Северо-Казахстанской области 6 апреля 2021 года № 6537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села, аким Амангельдинского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1.Присвоить наименование следующей безымянной улице села Амангельды Амангельдинского сельского округа, согласно прилагаемой схематической карте: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улица№ 1– улица Мұхтар Әуезов;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Амангельдинского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безымянной улице села Амангельды Амангельдинского сельского округа Уалихановского района Северо-Казахстанской области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