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b894" w14:textId="fa9b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Ондирис Бидайыкского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19 марта 2021 года № 13. Зарегистрировано Департаментом юстиции Северо-Казахстанской области 29 марта 2021 года № 7190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Бидайыкского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наименование следующей безымянной улице села Ондирис Бидайыкского сельского округа,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Ғазиз Хамутбаев.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Бидайыкского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Ондирис Бидайыкского сельского округа Уалихановского района Северо-Казахстанской области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7023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Бидайыкского сельского округа      Т.Куйшбаева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