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f7c5" w14:textId="426f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Кайрат Кайратского сельского округа Уалихановского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Бидайыкского сельского округа Уалихановского района Северо-Казахстанской области от 29 марта 2021 года № 10. Зарегистрировано Департаментом юстиции Северо-Казахстанской области 1 апреля 2021 года № 7198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29 декабря 2020 года, с учетом мнения населения села, аким Кайратского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наименования следующим безымянным улицам села Кайрат Кайратского сельского округа, согласно прилагаемой схематической карте: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№1 – улица Жамбыл;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№2 – улица Бөгенбай батыр;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№3 – улица Жүсіпбек Аймауытов;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№4 – улица Сәкен Сейфуллин;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№5 – улица Ғабит Мүсірепов;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№6 – улица Мұхтар Әуезов;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№7 – улица Абай;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№8 – улица Амангелді Иманов;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№9 – улица Смағұл Сәдуақасов.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Кайратского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Битниев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Кайратского сельского округа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наименования безымянным улицам села Кайрат Кайратского сельского округа Уалихановского района Северо-Казахстанской области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