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b155" w14:textId="f6db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Коктерекского сельского округа Уалихановского района Северо-Казахстанской области от 20 декабря 2021 года № 16. Зарегистрировано в Министерстве юстиции Республики Казахстан 27 декабря 2021 года № 26071. Утратило силу решением и.о. акима Коктерекского сельского округа Уалихановского района Северо-Казахстанской области от 6 апреля 2022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и.о. акима Коктерекского сельского округа Уалихановского района Северо-Казахстанской области от 06.04.2022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Уалихановского района от 27 октября 2021 года №17-08/230,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Мортык Коктерекского сельского округа Уалихановского района Северо-Казахстанской области, в связи с выявлением болезни эмфизематозный карбункул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Коктерекского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